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-1866900</wp:posOffset>
            </wp:positionV>
            <wp:extent cx="7362825" cy="10429875"/>
            <wp:effectExtent l="19050" t="0" r="9525" b="0"/>
            <wp:wrapNone/>
            <wp:docPr id="1" name="Рисунок 1" descr="C:\Users\дом\Pictures\2019-11-05\Imag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2019-11-05\Image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893736" w:rsidRDefault="00893736" w:rsidP="00EF7DFF">
      <w:pPr>
        <w:pStyle w:val="a3"/>
        <w:ind w:left="1080"/>
        <w:rPr>
          <w:b/>
          <w:noProof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893736">
      <w:pPr>
        <w:rPr>
          <w:b/>
          <w:sz w:val="28"/>
          <w:szCs w:val="28"/>
        </w:rPr>
      </w:pPr>
    </w:p>
    <w:p w:rsidR="00893736" w:rsidRPr="00893736" w:rsidRDefault="00893736" w:rsidP="00893736">
      <w:pPr>
        <w:rPr>
          <w:b/>
          <w:sz w:val="28"/>
          <w:szCs w:val="28"/>
        </w:rPr>
      </w:pPr>
    </w:p>
    <w:p w:rsidR="00893736" w:rsidRPr="00E57958" w:rsidRDefault="00893736" w:rsidP="00893736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6F2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«Музыка».</w:t>
      </w:r>
    </w:p>
    <w:p w:rsidR="00893736" w:rsidRPr="00076F2D" w:rsidRDefault="00893736" w:rsidP="00893736">
      <w:pPr>
        <w:pStyle w:val="Heading2"/>
        <w:ind w:left="567"/>
      </w:pPr>
      <w:r w:rsidRPr="00076F2D">
        <w:t>Выпускник научится: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4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понимать значение интонации в музыке как носителя образного</w:t>
      </w:r>
      <w:r w:rsidRPr="00076F2D">
        <w:rPr>
          <w:rFonts w:ascii="Times New Roman" w:hAnsi="Times New Roman" w:cs="Times New Roman"/>
          <w:spacing w:val="-8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смысла;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2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анализировать средства музыкальной выразительности: мелодию, ритм, темп, динамику, лад;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1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определять характер музыкальных образов (лирических, драматических, героических, романтических,</w:t>
      </w:r>
      <w:r w:rsidRPr="00076F2D">
        <w:rPr>
          <w:rFonts w:ascii="Times New Roman" w:hAnsi="Times New Roman" w:cs="Times New Roman"/>
          <w:spacing w:val="-1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эпических);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4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выявлять общее и особенное при сравнении музыкальных произведений на основе полученных знаний об интонационной природе</w:t>
      </w:r>
      <w:r w:rsidRPr="00076F2D">
        <w:rPr>
          <w:rFonts w:ascii="Times New Roman" w:hAnsi="Times New Roman" w:cs="Times New Roman"/>
          <w:spacing w:val="-5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музыки;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понимать жизненно-образное содержание музыкальных произведений разных</w:t>
      </w:r>
      <w:r w:rsidRPr="00076F2D">
        <w:rPr>
          <w:rFonts w:ascii="Times New Roman" w:hAnsi="Times New Roman" w:cs="Times New Roman"/>
          <w:spacing w:val="-7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жанров;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6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различать и характеризовать приемы взаимодействия и развития образов музыкальных произведений;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различать многообразие музыкальных образов и способов их</w:t>
      </w:r>
      <w:r w:rsidRPr="00076F2D">
        <w:rPr>
          <w:rFonts w:ascii="Times New Roman" w:hAnsi="Times New Roman" w:cs="Times New Roman"/>
          <w:spacing w:val="-3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развития;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производить интонационно-образный анализ музыкального</w:t>
      </w:r>
      <w:r w:rsidRPr="00076F2D">
        <w:rPr>
          <w:rFonts w:ascii="Times New Roman" w:hAnsi="Times New Roman" w:cs="Times New Roman"/>
          <w:spacing w:val="-4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произведения;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понимать основной принцип построения и развития</w:t>
      </w:r>
      <w:r w:rsidRPr="00076F2D">
        <w:rPr>
          <w:rFonts w:ascii="Times New Roman" w:hAnsi="Times New Roman" w:cs="Times New Roman"/>
          <w:spacing w:val="-4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музыки;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анализировать взаимосвязь жизненного содержания музыки и музыкальных</w:t>
      </w:r>
      <w:r w:rsidRPr="00076F2D">
        <w:rPr>
          <w:rFonts w:ascii="Times New Roman" w:hAnsi="Times New Roman" w:cs="Times New Roman"/>
          <w:spacing w:val="-7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образов;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4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</w:t>
      </w:r>
      <w:r w:rsidRPr="00076F2D">
        <w:rPr>
          <w:rFonts w:ascii="Times New Roman" w:hAnsi="Times New Roman" w:cs="Times New Roman"/>
          <w:spacing w:val="-17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исполнителях;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4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понимать значение устного народного музыкального творчества в развитии общей культуры</w:t>
      </w:r>
      <w:r w:rsidRPr="00076F2D">
        <w:rPr>
          <w:rFonts w:ascii="Times New Roman" w:hAnsi="Times New Roman" w:cs="Times New Roman"/>
          <w:spacing w:val="-1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народа;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4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определять основные жанры русской народной музыки: былины, лирические песни, частушки, разновидности обрядовых</w:t>
      </w:r>
      <w:r w:rsidRPr="00076F2D">
        <w:rPr>
          <w:rFonts w:ascii="Times New Roman" w:hAnsi="Times New Roman" w:cs="Times New Roman"/>
          <w:spacing w:val="-1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песен;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понимать специфику перевоплощения народной музыки в произведениях</w:t>
      </w:r>
      <w:r w:rsidRPr="00076F2D">
        <w:rPr>
          <w:rFonts w:ascii="Times New Roman" w:hAnsi="Times New Roman" w:cs="Times New Roman"/>
          <w:spacing w:val="-18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композиторов;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  <w:tab w:val="left" w:pos="2033"/>
          <w:tab w:val="left" w:pos="3539"/>
          <w:tab w:val="left" w:pos="5730"/>
          <w:tab w:val="left" w:pos="7664"/>
          <w:tab w:val="left" w:pos="8696"/>
          <w:tab w:val="left" w:pos="9082"/>
        </w:tabs>
        <w:autoSpaceDE w:val="0"/>
        <w:autoSpaceDN w:val="0"/>
        <w:spacing w:after="0" w:line="240" w:lineRule="auto"/>
        <w:ind w:left="567" w:right="57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понимать</w:t>
      </w:r>
      <w:r w:rsidRPr="00076F2D">
        <w:rPr>
          <w:rFonts w:ascii="Times New Roman" w:hAnsi="Times New Roman" w:cs="Times New Roman"/>
          <w:sz w:val="24"/>
        </w:rPr>
        <w:tab/>
        <w:t>взаимосвязь</w:t>
      </w:r>
      <w:r w:rsidRPr="00076F2D">
        <w:rPr>
          <w:rFonts w:ascii="Times New Roman" w:hAnsi="Times New Roman" w:cs="Times New Roman"/>
          <w:sz w:val="24"/>
        </w:rPr>
        <w:tab/>
        <w:t>профессиональной</w:t>
      </w:r>
      <w:r w:rsidRPr="00076F2D">
        <w:rPr>
          <w:rFonts w:ascii="Times New Roman" w:hAnsi="Times New Roman" w:cs="Times New Roman"/>
          <w:sz w:val="24"/>
        </w:rPr>
        <w:tab/>
        <w:t>композиторской</w:t>
      </w:r>
      <w:r w:rsidRPr="00076F2D">
        <w:rPr>
          <w:rFonts w:ascii="Times New Roman" w:hAnsi="Times New Roman" w:cs="Times New Roman"/>
          <w:sz w:val="24"/>
        </w:rPr>
        <w:tab/>
        <w:t>музыки</w:t>
      </w:r>
      <w:r w:rsidRPr="00076F2D">
        <w:rPr>
          <w:rFonts w:ascii="Times New Roman" w:hAnsi="Times New Roman" w:cs="Times New Roman"/>
          <w:sz w:val="24"/>
        </w:rPr>
        <w:tab/>
        <w:t>и</w:t>
      </w:r>
      <w:r w:rsidRPr="00076F2D">
        <w:rPr>
          <w:rFonts w:ascii="Times New Roman" w:hAnsi="Times New Roman" w:cs="Times New Roman"/>
          <w:sz w:val="24"/>
        </w:rPr>
        <w:tab/>
        <w:t>народного музыкального творчества;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3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</w:t>
      </w:r>
      <w:r w:rsidRPr="00076F2D">
        <w:rPr>
          <w:rFonts w:ascii="Times New Roman" w:hAnsi="Times New Roman" w:cs="Times New Roman"/>
          <w:spacing w:val="-5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драматургии;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5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</w:t>
      </w:r>
      <w:r w:rsidRPr="00076F2D">
        <w:rPr>
          <w:rFonts w:ascii="Times New Roman" w:hAnsi="Times New Roman" w:cs="Times New Roman"/>
          <w:spacing w:val="-6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школы;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  <w:tab w:val="left" w:pos="2220"/>
          <w:tab w:val="left" w:pos="3479"/>
          <w:tab w:val="left" w:pos="4705"/>
          <w:tab w:val="left" w:pos="6386"/>
          <w:tab w:val="left" w:pos="7192"/>
          <w:tab w:val="left" w:pos="8429"/>
          <w:tab w:val="left" w:pos="10018"/>
        </w:tabs>
        <w:autoSpaceDE w:val="0"/>
        <w:autoSpaceDN w:val="0"/>
        <w:spacing w:after="0" w:line="240" w:lineRule="auto"/>
        <w:ind w:left="567" w:right="576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определять</w:t>
      </w:r>
      <w:r w:rsidRPr="00076F2D">
        <w:rPr>
          <w:rFonts w:ascii="Times New Roman" w:hAnsi="Times New Roman" w:cs="Times New Roman"/>
          <w:sz w:val="24"/>
        </w:rPr>
        <w:tab/>
        <w:t>основные</w:t>
      </w:r>
      <w:r w:rsidRPr="00076F2D">
        <w:rPr>
          <w:rFonts w:ascii="Times New Roman" w:hAnsi="Times New Roman" w:cs="Times New Roman"/>
          <w:sz w:val="24"/>
        </w:rPr>
        <w:tab/>
        <w:t>признаки</w:t>
      </w:r>
      <w:r w:rsidRPr="00076F2D">
        <w:rPr>
          <w:rFonts w:ascii="Times New Roman" w:hAnsi="Times New Roman" w:cs="Times New Roman"/>
          <w:sz w:val="24"/>
        </w:rPr>
        <w:tab/>
        <w:t>исторических</w:t>
      </w:r>
      <w:r w:rsidRPr="00076F2D">
        <w:rPr>
          <w:rFonts w:ascii="Times New Roman" w:hAnsi="Times New Roman" w:cs="Times New Roman"/>
          <w:sz w:val="24"/>
        </w:rPr>
        <w:tab/>
        <w:t>эпох,</w:t>
      </w:r>
      <w:r w:rsidRPr="00076F2D">
        <w:rPr>
          <w:rFonts w:ascii="Times New Roman" w:hAnsi="Times New Roman" w:cs="Times New Roman"/>
          <w:sz w:val="24"/>
        </w:rPr>
        <w:tab/>
        <w:t>стилевых</w:t>
      </w:r>
      <w:r w:rsidRPr="00076F2D">
        <w:rPr>
          <w:rFonts w:ascii="Times New Roman" w:hAnsi="Times New Roman" w:cs="Times New Roman"/>
          <w:sz w:val="24"/>
        </w:rPr>
        <w:tab/>
        <w:t>направлений</w:t>
      </w:r>
      <w:r w:rsidRPr="00076F2D">
        <w:rPr>
          <w:rFonts w:ascii="Times New Roman" w:hAnsi="Times New Roman" w:cs="Times New Roman"/>
          <w:sz w:val="24"/>
        </w:rPr>
        <w:tab/>
        <w:t>и национальных школ в западноевропейской</w:t>
      </w:r>
      <w:r w:rsidRPr="00076F2D">
        <w:rPr>
          <w:rFonts w:ascii="Times New Roman" w:hAnsi="Times New Roman" w:cs="Times New Roman"/>
          <w:spacing w:val="-2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музыке;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5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узнавать характерные черты и образцы творчества крупнейших русских и зарубежных композиторов;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4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выявлять общее и особенное при сравнении музыкальных произведений на основе полученных знаний о стилевых</w:t>
      </w:r>
      <w:r w:rsidRPr="00076F2D">
        <w:rPr>
          <w:rFonts w:ascii="Times New Roman" w:hAnsi="Times New Roman" w:cs="Times New Roman"/>
          <w:spacing w:val="-3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направлениях;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0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различать жанры вокальной, инструментальной, вокально-инструментальной, камерно- инструментальной, симфонической</w:t>
      </w:r>
      <w:r w:rsidRPr="00076F2D">
        <w:rPr>
          <w:rFonts w:ascii="Times New Roman" w:hAnsi="Times New Roman" w:cs="Times New Roman"/>
          <w:spacing w:val="-2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музыки;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3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lastRenderedPageBreak/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</w:t>
      </w:r>
      <w:r w:rsidRPr="00076F2D">
        <w:rPr>
          <w:rFonts w:ascii="Times New Roman" w:hAnsi="Times New Roman" w:cs="Times New Roman"/>
          <w:spacing w:val="-4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т.п.);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узнавать формы построения музыки (двухчастную, трехчастную, вариации,</w:t>
      </w:r>
      <w:r w:rsidRPr="00076F2D">
        <w:rPr>
          <w:rFonts w:ascii="Times New Roman" w:hAnsi="Times New Roman" w:cs="Times New Roman"/>
          <w:spacing w:val="-6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рондо);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определять тембры музыкальных</w:t>
      </w:r>
      <w:r w:rsidRPr="00076F2D">
        <w:rPr>
          <w:rFonts w:ascii="Times New Roman" w:hAnsi="Times New Roman" w:cs="Times New Roman"/>
          <w:spacing w:val="-1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инструментов;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3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называть и определять звучание музыкальных инструментов: духовых, струнных, ударных, современных</w:t>
      </w:r>
      <w:r w:rsidRPr="00076F2D">
        <w:rPr>
          <w:rFonts w:ascii="Times New Roman" w:hAnsi="Times New Roman" w:cs="Times New Roman"/>
          <w:spacing w:val="-1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электронных;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2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определять виды оркестров: симфонического, духового, камерного, оркестра народных инструментов, эстрадно-джазового</w:t>
      </w:r>
      <w:r w:rsidRPr="00076F2D">
        <w:rPr>
          <w:rFonts w:ascii="Times New Roman" w:hAnsi="Times New Roman" w:cs="Times New Roman"/>
          <w:spacing w:val="-2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оркестра;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владеть музыкальными терминами в пределах изучаемой</w:t>
      </w:r>
      <w:r w:rsidRPr="00076F2D">
        <w:rPr>
          <w:rFonts w:ascii="Times New Roman" w:hAnsi="Times New Roman" w:cs="Times New Roman"/>
          <w:spacing w:val="-8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темы;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0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</w:t>
      </w:r>
      <w:r w:rsidRPr="00076F2D">
        <w:rPr>
          <w:rFonts w:ascii="Times New Roman" w:hAnsi="Times New Roman" w:cs="Times New Roman"/>
          <w:spacing w:val="-6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композиторов;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определять характерные особенности музыкального</w:t>
      </w:r>
      <w:r w:rsidRPr="00076F2D">
        <w:rPr>
          <w:rFonts w:ascii="Times New Roman" w:hAnsi="Times New Roman" w:cs="Times New Roman"/>
          <w:spacing w:val="-1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языка;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4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эмоционально-образно воспринимать и характеризовать музыкальные</w:t>
      </w:r>
      <w:r w:rsidRPr="00076F2D">
        <w:rPr>
          <w:rFonts w:ascii="Times New Roman" w:hAnsi="Times New Roman" w:cs="Times New Roman"/>
          <w:spacing w:val="-10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произведения;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4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анализировать произведения выдающихся композиторов прошлого и</w:t>
      </w:r>
      <w:r w:rsidRPr="00076F2D">
        <w:rPr>
          <w:rFonts w:ascii="Times New Roman" w:hAnsi="Times New Roman" w:cs="Times New Roman"/>
          <w:spacing w:val="-9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современности;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1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творчески интерпретировать содержание музыкальных</w:t>
      </w:r>
      <w:r w:rsidRPr="00076F2D">
        <w:rPr>
          <w:rFonts w:ascii="Times New Roman" w:hAnsi="Times New Roman" w:cs="Times New Roman"/>
          <w:spacing w:val="-4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произведений;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1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3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анализировать различные трактовки одного и того же произведения, аргументируя исполнительскую интерпретацию замысла</w:t>
      </w:r>
      <w:r w:rsidRPr="00076F2D">
        <w:rPr>
          <w:rFonts w:ascii="Times New Roman" w:hAnsi="Times New Roman" w:cs="Times New Roman"/>
          <w:spacing w:val="-4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композитора;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различать интерпретацию классической музыки в современных</w:t>
      </w:r>
      <w:r w:rsidRPr="00076F2D">
        <w:rPr>
          <w:rFonts w:ascii="Times New Roman" w:hAnsi="Times New Roman" w:cs="Times New Roman"/>
          <w:spacing w:val="-5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обработках;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определять характерные признаки современной популярной</w:t>
      </w:r>
      <w:r w:rsidRPr="00076F2D">
        <w:rPr>
          <w:rFonts w:ascii="Times New Roman" w:hAnsi="Times New Roman" w:cs="Times New Roman"/>
          <w:spacing w:val="-5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музыки;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4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называть стили рок-музыки и ее отдельных направлений: рок-оперы, рок-н-ролла и</w:t>
      </w:r>
      <w:r w:rsidRPr="00076F2D">
        <w:rPr>
          <w:rFonts w:ascii="Times New Roman" w:hAnsi="Times New Roman" w:cs="Times New Roman"/>
          <w:spacing w:val="-14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др.;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анализировать творчество исполнителей авторской</w:t>
      </w:r>
      <w:r w:rsidRPr="00076F2D">
        <w:rPr>
          <w:rFonts w:ascii="Times New Roman" w:hAnsi="Times New Roman" w:cs="Times New Roman"/>
          <w:spacing w:val="-2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песни;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выявлять особенности взаимодействия музыки с другими видами</w:t>
      </w:r>
      <w:r w:rsidRPr="00076F2D">
        <w:rPr>
          <w:rFonts w:ascii="Times New Roman" w:hAnsi="Times New Roman" w:cs="Times New Roman"/>
          <w:spacing w:val="-10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искусства;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находить жанровые параллели между музыкой и другими видами</w:t>
      </w:r>
      <w:r w:rsidRPr="00076F2D">
        <w:rPr>
          <w:rFonts w:ascii="Times New Roman" w:hAnsi="Times New Roman" w:cs="Times New Roman"/>
          <w:spacing w:val="-10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искусств;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сравнивать интонации музыкального, живописного и литературного</w:t>
      </w:r>
      <w:r w:rsidRPr="00076F2D">
        <w:rPr>
          <w:rFonts w:ascii="Times New Roman" w:hAnsi="Times New Roman" w:cs="Times New Roman"/>
          <w:spacing w:val="-12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произведений;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понимать взаимодействие музыки, изобразительного искусства и литературы на основе осознания специфики языка каждого из</w:t>
      </w:r>
      <w:r w:rsidRPr="00076F2D">
        <w:rPr>
          <w:rFonts w:ascii="Times New Roman" w:hAnsi="Times New Roman" w:cs="Times New Roman"/>
          <w:spacing w:val="-3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них;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  <w:tab w:val="left" w:pos="2066"/>
          <w:tab w:val="left" w:pos="3943"/>
          <w:tab w:val="left" w:pos="4826"/>
          <w:tab w:val="left" w:pos="5823"/>
          <w:tab w:val="left" w:pos="8037"/>
          <w:tab w:val="left" w:pos="9317"/>
        </w:tabs>
        <w:autoSpaceDE w:val="0"/>
        <w:autoSpaceDN w:val="0"/>
        <w:spacing w:after="0" w:line="240" w:lineRule="auto"/>
        <w:ind w:left="567" w:right="573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находить</w:t>
      </w:r>
      <w:r w:rsidRPr="00076F2D">
        <w:rPr>
          <w:rFonts w:ascii="Times New Roman" w:hAnsi="Times New Roman" w:cs="Times New Roman"/>
          <w:sz w:val="24"/>
        </w:rPr>
        <w:tab/>
        <w:t>ассоциативные</w:t>
      </w:r>
      <w:r w:rsidRPr="00076F2D">
        <w:rPr>
          <w:rFonts w:ascii="Times New Roman" w:hAnsi="Times New Roman" w:cs="Times New Roman"/>
          <w:sz w:val="24"/>
        </w:rPr>
        <w:tab/>
        <w:t>связи</w:t>
      </w:r>
      <w:r w:rsidRPr="00076F2D">
        <w:rPr>
          <w:rFonts w:ascii="Times New Roman" w:hAnsi="Times New Roman" w:cs="Times New Roman"/>
          <w:sz w:val="24"/>
        </w:rPr>
        <w:tab/>
        <w:t>между</w:t>
      </w:r>
      <w:r w:rsidRPr="00076F2D">
        <w:rPr>
          <w:rFonts w:ascii="Times New Roman" w:hAnsi="Times New Roman" w:cs="Times New Roman"/>
          <w:sz w:val="24"/>
        </w:rPr>
        <w:tab/>
        <w:t>художественными</w:t>
      </w:r>
      <w:r w:rsidRPr="00076F2D">
        <w:rPr>
          <w:rFonts w:ascii="Times New Roman" w:hAnsi="Times New Roman" w:cs="Times New Roman"/>
          <w:sz w:val="24"/>
        </w:rPr>
        <w:tab/>
        <w:t>образами</w:t>
      </w:r>
      <w:r w:rsidRPr="00076F2D">
        <w:rPr>
          <w:rFonts w:ascii="Times New Roman" w:hAnsi="Times New Roman" w:cs="Times New Roman"/>
          <w:sz w:val="24"/>
        </w:rPr>
        <w:tab/>
        <w:t>музыки, изобразительного искусства и</w:t>
      </w:r>
      <w:r w:rsidRPr="00076F2D">
        <w:rPr>
          <w:rFonts w:ascii="Times New Roman" w:hAnsi="Times New Roman" w:cs="Times New Roman"/>
          <w:spacing w:val="-4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литературы;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понимать значимость музыки в творчестве писателей и</w:t>
      </w:r>
      <w:r w:rsidRPr="00076F2D">
        <w:rPr>
          <w:rFonts w:ascii="Times New Roman" w:hAnsi="Times New Roman" w:cs="Times New Roman"/>
          <w:spacing w:val="-7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поэтов;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1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называть и определять на слух мужские (тенор, баритон, бас) и женские (сопрано, меццо- сопрано, контральто) певческие</w:t>
      </w:r>
      <w:r w:rsidRPr="00076F2D">
        <w:rPr>
          <w:rFonts w:ascii="Times New Roman" w:hAnsi="Times New Roman" w:cs="Times New Roman"/>
          <w:spacing w:val="-2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голоса;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  <w:tab w:val="left" w:pos="2158"/>
          <w:tab w:val="left" w:pos="3892"/>
          <w:tab w:val="left" w:pos="4980"/>
          <w:tab w:val="left" w:pos="6472"/>
          <w:tab w:val="left" w:pos="6933"/>
          <w:tab w:val="left" w:pos="7785"/>
          <w:tab w:val="left" w:pos="8878"/>
        </w:tabs>
        <w:autoSpaceDE w:val="0"/>
        <w:autoSpaceDN w:val="0"/>
        <w:spacing w:after="0" w:line="240" w:lineRule="auto"/>
        <w:ind w:left="567" w:right="574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lastRenderedPageBreak/>
        <w:t>определять</w:t>
      </w:r>
      <w:r w:rsidRPr="00076F2D">
        <w:rPr>
          <w:rFonts w:ascii="Times New Roman" w:hAnsi="Times New Roman" w:cs="Times New Roman"/>
          <w:sz w:val="24"/>
        </w:rPr>
        <w:tab/>
        <w:t>разновидности</w:t>
      </w:r>
      <w:r w:rsidRPr="00076F2D">
        <w:rPr>
          <w:rFonts w:ascii="Times New Roman" w:hAnsi="Times New Roman" w:cs="Times New Roman"/>
          <w:sz w:val="24"/>
        </w:rPr>
        <w:tab/>
        <w:t>хоровых</w:t>
      </w:r>
      <w:r w:rsidRPr="00076F2D">
        <w:rPr>
          <w:rFonts w:ascii="Times New Roman" w:hAnsi="Times New Roman" w:cs="Times New Roman"/>
          <w:sz w:val="24"/>
        </w:rPr>
        <w:tab/>
        <w:t>коллективов</w:t>
      </w:r>
      <w:r w:rsidRPr="00076F2D">
        <w:rPr>
          <w:rFonts w:ascii="Times New Roman" w:hAnsi="Times New Roman" w:cs="Times New Roman"/>
          <w:sz w:val="24"/>
        </w:rPr>
        <w:tab/>
        <w:t>по</w:t>
      </w:r>
      <w:r w:rsidRPr="00076F2D">
        <w:rPr>
          <w:rFonts w:ascii="Times New Roman" w:hAnsi="Times New Roman" w:cs="Times New Roman"/>
          <w:sz w:val="24"/>
        </w:rPr>
        <w:tab/>
        <w:t>стилю</w:t>
      </w:r>
      <w:r w:rsidRPr="00076F2D">
        <w:rPr>
          <w:rFonts w:ascii="Times New Roman" w:hAnsi="Times New Roman" w:cs="Times New Roman"/>
          <w:sz w:val="24"/>
        </w:rPr>
        <w:tab/>
        <w:t>(манере)</w:t>
      </w:r>
      <w:r w:rsidRPr="00076F2D">
        <w:rPr>
          <w:rFonts w:ascii="Times New Roman" w:hAnsi="Times New Roman" w:cs="Times New Roman"/>
          <w:sz w:val="24"/>
        </w:rPr>
        <w:tab/>
        <w:t>исполнения: народные,</w:t>
      </w:r>
      <w:r w:rsidRPr="00076F2D">
        <w:rPr>
          <w:rFonts w:ascii="Times New Roman" w:hAnsi="Times New Roman" w:cs="Times New Roman"/>
          <w:spacing w:val="-2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академические;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владеть навыками вокально-хорового</w:t>
      </w:r>
      <w:r w:rsidRPr="00076F2D">
        <w:rPr>
          <w:rFonts w:ascii="Times New Roman" w:hAnsi="Times New Roman" w:cs="Times New Roman"/>
          <w:spacing w:val="-3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музицирования;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1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применять навыки вокально-хоровой работы при пении с музыкальным сопровождением и без сопровождения</w:t>
      </w:r>
      <w:r w:rsidRPr="00076F2D">
        <w:rPr>
          <w:rFonts w:ascii="Times New Roman" w:hAnsi="Times New Roman" w:cs="Times New Roman"/>
          <w:spacing w:val="-2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(acappella);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творчески интерпретировать содержание музыкального произведения в</w:t>
      </w:r>
      <w:r w:rsidRPr="00076F2D">
        <w:rPr>
          <w:rFonts w:ascii="Times New Roman" w:hAnsi="Times New Roman" w:cs="Times New Roman"/>
          <w:spacing w:val="-8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пении;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2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участвовать в коллективной исполнительской деятельности, используя различные формы индивидуального и группового</w:t>
      </w:r>
      <w:r w:rsidRPr="00076F2D">
        <w:rPr>
          <w:rFonts w:ascii="Times New Roman" w:hAnsi="Times New Roman" w:cs="Times New Roman"/>
          <w:spacing w:val="-2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музицирования;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6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размышлять о знакомом музыкальном произведении, высказывать суждения об основной идее, о средствах и формах ее</w:t>
      </w:r>
      <w:r w:rsidRPr="00076F2D">
        <w:rPr>
          <w:rFonts w:ascii="Times New Roman" w:hAnsi="Times New Roman" w:cs="Times New Roman"/>
          <w:spacing w:val="-3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воплощения;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передавать свои музыкальные впечатления в устной или письменной</w:t>
      </w:r>
      <w:r w:rsidRPr="00076F2D">
        <w:rPr>
          <w:rFonts w:ascii="Times New Roman" w:hAnsi="Times New Roman" w:cs="Times New Roman"/>
          <w:spacing w:val="-11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форме;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проявлять творческую инициативу, участвуя в музыкально-эстетической</w:t>
      </w:r>
      <w:r w:rsidRPr="00076F2D">
        <w:rPr>
          <w:rFonts w:ascii="Times New Roman" w:hAnsi="Times New Roman" w:cs="Times New Roman"/>
          <w:spacing w:val="-9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деятельности;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6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понимать специфику музыки как вида искусства и ее значение в жизни человека и общества;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6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эмоционально проживать исторические события и судьбы защитников Отечества, воплощаемые в музыкальных</w:t>
      </w:r>
      <w:r w:rsidRPr="00076F2D">
        <w:rPr>
          <w:rFonts w:ascii="Times New Roman" w:hAnsi="Times New Roman" w:cs="Times New Roman"/>
          <w:spacing w:val="-2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произведениях;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  <w:tab w:val="left" w:pos="2094"/>
          <w:tab w:val="left" w:pos="3232"/>
          <w:tab w:val="left" w:pos="4786"/>
          <w:tab w:val="left" w:pos="5202"/>
          <w:tab w:val="left" w:pos="5801"/>
          <w:tab w:val="left" w:pos="6605"/>
          <w:tab w:val="left" w:pos="8270"/>
          <w:tab w:val="left" w:pos="10020"/>
        </w:tabs>
        <w:autoSpaceDE w:val="0"/>
        <w:autoSpaceDN w:val="0"/>
        <w:spacing w:after="0" w:line="240" w:lineRule="auto"/>
        <w:ind w:left="567" w:right="574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приводить</w:t>
      </w:r>
      <w:r w:rsidRPr="00076F2D">
        <w:rPr>
          <w:rFonts w:ascii="Times New Roman" w:hAnsi="Times New Roman" w:cs="Times New Roman"/>
          <w:sz w:val="24"/>
        </w:rPr>
        <w:tab/>
        <w:t>примеры</w:t>
      </w:r>
      <w:r w:rsidRPr="00076F2D">
        <w:rPr>
          <w:rFonts w:ascii="Times New Roman" w:hAnsi="Times New Roman" w:cs="Times New Roman"/>
          <w:sz w:val="24"/>
        </w:rPr>
        <w:tab/>
        <w:t>выдающихся</w:t>
      </w:r>
      <w:r w:rsidRPr="00076F2D">
        <w:rPr>
          <w:rFonts w:ascii="Times New Roman" w:hAnsi="Times New Roman" w:cs="Times New Roman"/>
          <w:sz w:val="24"/>
        </w:rPr>
        <w:tab/>
        <w:t>(в</w:t>
      </w:r>
      <w:r w:rsidRPr="00076F2D">
        <w:rPr>
          <w:rFonts w:ascii="Times New Roman" w:hAnsi="Times New Roman" w:cs="Times New Roman"/>
          <w:sz w:val="24"/>
        </w:rPr>
        <w:tab/>
        <w:t>том</w:t>
      </w:r>
      <w:r w:rsidRPr="00076F2D">
        <w:rPr>
          <w:rFonts w:ascii="Times New Roman" w:hAnsi="Times New Roman" w:cs="Times New Roman"/>
          <w:sz w:val="24"/>
        </w:rPr>
        <w:tab/>
        <w:t>числе</w:t>
      </w:r>
      <w:r w:rsidRPr="00076F2D">
        <w:rPr>
          <w:rFonts w:ascii="Times New Roman" w:hAnsi="Times New Roman" w:cs="Times New Roman"/>
          <w:sz w:val="24"/>
        </w:rPr>
        <w:tab/>
        <w:t>современных)</w:t>
      </w:r>
      <w:r w:rsidRPr="00076F2D">
        <w:rPr>
          <w:rFonts w:ascii="Times New Roman" w:hAnsi="Times New Roman" w:cs="Times New Roman"/>
          <w:sz w:val="24"/>
        </w:rPr>
        <w:tab/>
        <w:t>отечественных</w:t>
      </w:r>
      <w:r w:rsidRPr="00076F2D">
        <w:rPr>
          <w:rFonts w:ascii="Times New Roman" w:hAnsi="Times New Roman" w:cs="Times New Roman"/>
          <w:sz w:val="24"/>
        </w:rPr>
        <w:tab/>
        <w:t>и зарубежных музыкальных исполнителей и исполнительских</w:t>
      </w:r>
      <w:r w:rsidRPr="00076F2D">
        <w:rPr>
          <w:rFonts w:ascii="Times New Roman" w:hAnsi="Times New Roman" w:cs="Times New Roman"/>
          <w:spacing w:val="-5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коллективов;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1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применять современные информационно-коммуникационные технологии для записи и воспроизведения</w:t>
      </w:r>
      <w:r w:rsidRPr="00076F2D">
        <w:rPr>
          <w:rFonts w:ascii="Times New Roman" w:hAnsi="Times New Roman" w:cs="Times New Roman"/>
          <w:spacing w:val="-2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музыки;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  <w:tab w:val="left" w:pos="2437"/>
          <w:tab w:val="left" w:pos="3957"/>
          <w:tab w:val="left" w:pos="5655"/>
          <w:tab w:val="left" w:pos="7122"/>
          <w:tab w:val="left" w:pos="8727"/>
        </w:tabs>
        <w:autoSpaceDE w:val="0"/>
        <w:autoSpaceDN w:val="0"/>
        <w:spacing w:after="0" w:line="240" w:lineRule="auto"/>
        <w:ind w:left="567" w:right="571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обосновывать</w:t>
      </w:r>
      <w:r w:rsidRPr="00076F2D">
        <w:rPr>
          <w:rFonts w:ascii="Times New Roman" w:hAnsi="Times New Roman" w:cs="Times New Roman"/>
          <w:sz w:val="24"/>
        </w:rPr>
        <w:tab/>
        <w:t>собственные</w:t>
      </w:r>
      <w:r w:rsidRPr="00076F2D">
        <w:rPr>
          <w:rFonts w:ascii="Times New Roman" w:hAnsi="Times New Roman" w:cs="Times New Roman"/>
          <w:sz w:val="24"/>
        </w:rPr>
        <w:tab/>
        <w:t>предпочтения,</w:t>
      </w:r>
      <w:r w:rsidRPr="00076F2D">
        <w:rPr>
          <w:rFonts w:ascii="Times New Roman" w:hAnsi="Times New Roman" w:cs="Times New Roman"/>
          <w:sz w:val="24"/>
        </w:rPr>
        <w:tab/>
        <w:t>касающиеся</w:t>
      </w:r>
      <w:r w:rsidRPr="00076F2D">
        <w:rPr>
          <w:rFonts w:ascii="Times New Roman" w:hAnsi="Times New Roman" w:cs="Times New Roman"/>
          <w:sz w:val="24"/>
        </w:rPr>
        <w:tab/>
        <w:t>музыкальных</w:t>
      </w:r>
      <w:r w:rsidRPr="00076F2D">
        <w:rPr>
          <w:rFonts w:ascii="Times New Roman" w:hAnsi="Times New Roman" w:cs="Times New Roman"/>
          <w:sz w:val="24"/>
        </w:rPr>
        <w:tab/>
        <w:t>произведений различных стилей и</w:t>
      </w:r>
      <w:r w:rsidRPr="00076F2D">
        <w:rPr>
          <w:rFonts w:ascii="Times New Roman" w:hAnsi="Times New Roman" w:cs="Times New Roman"/>
          <w:spacing w:val="-1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жанров;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4" w:firstLine="0"/>
        <w:contextualSpacing w:val="0"/>
        <w:rPr>
          <w:rFonts w:ascii="Times New Roman" w:hAnsi="Times New Roman" w:cs="Times New Roman"/>
          <w:sz w:val="24"/>
        </w:rPr>
      </w:pPr>
      <w:r w:rsidRPr="00076F2D">
        <w:rPr>
          <w:rFonts w:ascii="Times New Roman" w:hAnsi="Times New Roman" w:cs="Times New Roman"/>
          <w:sz w:val="24"/>
        </w:rPr>
        <w:t>использовать знания о музыке и музыкантах, полученные на занятиях, при составлении домашней фонотеки,</w:t>
      </w:r>
      <w:r w:rsidRPr="00076F2D">
        <w:rPr>
          <w:rFonts w:ascii="Times New Roman" w:hAnsi="Times New Roman" w:cs="Times New Roman"/>
          <w:spacing w:val="-1"/>
          <w:sz w:val="24"/>
        </w:rPr>
        <w:t xml:space="preserve"> </w:t>
      </w:r>
      <w:r w:rsidRPr="00076F2D">
        <w:rPr>
          <w:rFonts w:ascii="Times New Roman" w:hAnsi="Times New Roman" w:cs="Times New Roman"/>
          <w:sz w:val="24"/>
        </w:rPr>
        <w:t>видеотеки;</w:t>
      </w:r>
    </w:p>
    <w:p w:rsidR="00893736" w:rsidRPr="00076F2D" w:rsidRDefault="00893736" w:rsidP="00893736">
      <w:pPr>
        <w:pStyle w:val="a5"/>
        <w:ind w:left="567" w:right="100"/>
      </w:pPr>
      <w:r w:rsidRPr="00076F2D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893736" w:rsidRPr="00076F2D" w:rsidRDefault="00893736" w:rsidP="00893736">
      <w:pPr>
        <w:pStyle w:val="Heading2"/>
        <w:ind w:left="567"/>
      </w:pPr>
      <w:r w:rsidRPr="00076F2D">
        <w:t>Выпускник получит возможность научиться: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2" w:firstLine="0"/>
        <w:contextualSpacing w:val="0"/>
        <w:rPr>
          <w:rFonts w:ascii="Times New Roman" w:hAnsi="Times New Roman" w:cs="Times New Roman"/>
          <w:i/>
          <w:sz w:val="24"/>
        </w:rPr>
      </w:pPr>
      <w:r w:rsidRPr="00076F2D">
        <w:rPr>
          <w:rFonts w:ascii="Times New Roman" w:hAnsi="Times New Roman" w:cs="Times New Roman"/>
          <w:i/>
          <w:sz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</w:t>
      </w:r>
      <w:r w:rsidRPr="00076F2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076F2D">
        <w:rPr>
          <w:rFonts w:ascii="Times New Roman" w:hAnsi="Times New Roman" w:cs="Times New Roman"/>
          <w:i/>
          <w:sz w:val="24"/>
        </w:rPr>
        <w:t>мира;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before="72" w:after="0" w:line="240" w:lineRule="auto"/>
        <w:ind w:left="567" w:right="576" w:firstLine="0"/>
        <w:contextualSpacing w:val="0"/>
        <w:rPr>
          <w:rFonts w:ascii="Times New Roman" w:hAnsi="Times New Roman" w:cs="Times New Roman"/>
          <w:i/>
          <w:sz w:val="24"/>
        </w:rPr>
      </w:pPr>
      <w:r w:rsidRPr="00076F2D">
        <w:rPr>
          <w:rFonts w:ascii="Times New Roman" w:hAnsi="Times New Roman" w:cs="Times New Roman"/>
          <w:i/>
          <w:sz w:val="24"/>
        </w:rPr>
        <w:t>понимать особенности языка западноевропейской музыки на примере мадригала, мотета, кантаты, прелюдии, фуги, мессы,</w:t>
      </w:r>
      <w:r w:rsidRPr="00076F2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76F2D">
        <w:rPr>
          <w:rFonts w:ascii="Times New Roman" w:hAnsi="Times New Roman" w:cs="Times New Roman"/>
          <w:i/>
          <w:sz w:val="24"/>
        </w:rPr>
        <w:t>реквиема;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4" w:firstLine="0"/>
        <w:contextualSpacing w:val="0"/>
        <w:rPr>
          <w:rFonts w:ascii="Times New Roman" w:hAnsi="Times New Roman" w:cs="Times New Roman"/>
          <w:i/>
          <w:sz w:val="24"/>
        </w:rPr>
      </w:pPr>
      <w:r w:rsidRPr="00076F2D">
        <w:rPr>
          <w:rFonts w:ascii="Times New Roman" w:hAnsi="Times New Roman" w:cs="Times New Roman"/>
          <w:i/>
          <w:sz w:val="24"/>
        </w:rPr>
        <w:t>понимать особенности языка отечественной духовной и светской музыкальной культуры на примере канта, литургии, хорового</w:t>
      </w:r>
      <w:r w:rsidRPr="00076F2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076F2D">
        <w:rPr>
          <w:rFonts w:ascii="Times New Roman" w:hAnsi="Times New Roman" w:cs="Times New Roman"/>
          <w:i/>
          <w:sz w:val="24"/>
        </w:rPr>
        <w:t>концерта;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i/>
          <w:sz w:val="24"/>
        </w:rPr>
      </w:pPr>
      <w:r w:rsidRPr="00076F2D">
        <w:rPr>
          <w:rFonts w:ascii="Times New Roman" w:hAnsi="Times New Roman" w:cs="Times New Roman"/>
          <w:i/>
          <w:sz w:val="24"/>
        </w:rPr>
        <w:t>определять специфику духовной музыки в эпоху</w:t>
      </w:r>
      <w:r w:rsidRPr="00076F2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076F2D">
        <w:rPr>
          <w:rFonts w:ascii="Times New Roman" w:hAnsi="Times New Roman" w:cs="Times New Roman"/>
          <w:i/>
          <w:sz w:val="24"/>
        </w:rPr>
        <w:t>Средневековья;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93" w:lineRule="exact"/>
        <w:ind w:left="567" w:firstLine="0"/>
        <w:contextualSpacing w:val="0"/>
        <w:rPr>
          <w:rFonts w:ascii="Times New Roman" w:hAnsi="Times New Roman" w:cs="Times New Roman"/>
          <w:i/>
          <w:sz w:val="24"/>
        </w:rPr>
      </w:pPr>
      <w:r w:rsidRPr="00076F2D">
        <w:rPr>
          <w:rFonts w:ascii="Times New Roman" w:hAnsi="Times New Roman" w:cs="Times New Roman"/>
          <w:i/>
          <w:sz w:val="24"/>
        </w:rPr>
        <w:t>распознавать мелодику знаменного распева – основы древнерусской церковной</w:t>
      </w:r>
      <w:r w:rsidRPr="00076F2D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076F2D">
        <w:rPr>
          <w:rFonts w:ascii="Times New Roman" w:hAnsi="Times New Roman" w:cs="Times New Roman"/>
          <w:i/>
          <w:sz w:val="24"/>
        </w:rPr>
        <w:t>музыки;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0" w:firstLine="0"/>
        <w:contextualSpacing w:val="0"/>
        <w:rPr>
          <w:rFonts w:ascii="Times New Roman" w:hAnsi="Times New Roman" w:cs="Times New Roman"/>
          <w:i/>
          <w:sz w:val="24"/>
        </w:rPr>
      </w:pPr>
      <w:r w:rsidRPr="00076F2D">
        <w:rPr>
          <w:rFonts w:ascii="Times New Roman" w:hAnsi="Times New Roman" w:cs="Times New Roman"/>
          <w:i/>
          <w:sz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</w:t>
      </w:r>
      <w:r w:rsidRPr="00076F2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076F2D">
        <w:rPr>
          <w:rFonts w:ascii="Times New Roman" w:hAnsi="Times New Roman" w:cs="Times New Roman"/>
          <w:i/>
          <w:sz w:val="24"/>
        </w:rPr>
        <w:t>образов;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3" w:firstLine="0"/>
        <w:contextualSpacing w:val="0"/>
        <w:rPr>
          <w:rFonts w:ascii="Times New Roman" w:hAnsi="Times New Roman" w:cs="Times New Roman"/>
          <w:i/>
          <w:sz w:val="24"/>
        </w:rPr>
      </w:pPr>
      <w:r w:rsidRPr="00076F2D">
        <w:rPr>
          <w:rFonts w:ascii="Times New Roman" w:hAnsi="Times New Roman" w:cs="Times New Roman"/>
          <w:i/>
          <w:sz w:val="24"/>
        </w:rPr>
        <w:t>выделять признаки для установления стилевых связей в процессе изучения музыкального искусства;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  <w:tab w:val="left" w:pos="2111"/>
          <w:tab w:val="left" w:pos="2470"/>
          <w:tab w:val="left" w:pos="3909"/>
          <w:tab w:val="left" w:pos="4252"/>
          <w:tab w:val="left" w:pos="7401"/>
          <w:tab w:val="left" w:pos="9112"/>
        </w:tabs>
        <w:autoSpaceDE w:val="0"/>
        <w:autoSpaceDN w:val="0"/>
        <w:spacing w:after="0" w:line="240" w:lineRule="auto"/>
        <w:ind w:left="567" w:right="572" w:firstLine="0"/>
        <w:contextualSpacing w:val="0"/>
        <w:rPr>
          <w:rFonts w:ascii="Times New Roman" w:hAnsi="Times New Roman" w:cs="Times New Roman"/>
          <w:i/>
          <w:sz w:val="24"/>
        </w:rPr>
      </w:pPr>
      <w:r w:rsidRPr="00076F2D">
        <w:rPr>
          <w:rFonts w:ascii="Times New Roman" w:hAnsi="Times New Roman" w:cs="Times New Roman"/>
          <w:i/>
          <w:sz w:val="24"/>
        </w:rPr>
        <w:t>различать</w:t>
      </w:r>
      <w:r w:rsidRPr="00076F2D">
        <w:rPr>
          <w:rFonts w:ascii="Times New Roman" w:hAnsi="Times New Roman" w:cs="Times New Roman"/>
          <w:i/>
          <w:sz w:val="24"/>
        </w:rPr>
        <w:tab/>
        <w:t>и</w:t>
      </w:r>
      <w:r w:rsidRPr="00076F2D">
        <w:rPr>
          <w:rFonts w:ascii="Times New Roman" w:hAnsi="Times New Roman" w:cs="Times New Roman"/>
          <w:i/>
          <w:sz w:val="24"/>
        </w:rPr>
        <w:tab/>
        <w:t>передавать</w:t>
      </w:r>
      <w:r w:rsidRPr="00076F2D">
        <w:rPr>
          <w:rFonts w:ascii="Times New Roman" w:hAnsi="Times New Roman" w:cs="Times New Roman"/>
          <w:i/>
          <w:sz w:val="24"/>
        </w:rPr>
        <w:tab/>
        <w:t>в</w:t>
      </w:r>
      <w:r w:rsidRPr="00076F2D">
        <w:rPr>
          <w:rFonts w:ascii="Times New Roman" w:hAnsi="Times New Roman" w:cs="Times New Roman"/>
          <w:i/>
          <w:sz w:val="24"/>
        </w:rPr>
        <w:tab/>
        <w:t>художественно-творческой</w:t>
      </w:r>
      <w:r w:rsidRPr="00076F2D">
        <w:rPr>
          <w:rFonts w:ascii="Times New Roman" w:hAnsi="Times New Roman" w:cs="Times New Roman"/>
          <w:i/>
          <w:sz w:val="24"/>
        </w:rPr>
        <w:tab/>
        <w:t>деятельности</w:t>
      </w:r>
      <w:r w:rsidRPr="00076F2D">
        <w:rPr>
          <w:rFonts w:ascii="Times New Roman" w:hAnsi="Times New Roman" w:cs="Times New Roman"/>
          <w:i/>
          <w:sz w:val="24"/>
        </w:rPr>
        <w:tab/>
        <w:t xml:space="preserve">характер, эмоциональное состояние и свое </w:t>
      </w:r>
      <w:r w:rsidRPr="00076F2D">
        <w:rPr>
          <w:rFonts w:ascii="Times New Roman" w:hAnsi="Times New Roman" w:cs="Times New Roman"/>
          <w:i/>
          <w:sz w:val="24"/>
        </w:rPr>
        <w:lastRenderedPageBreak/>
        <w:t>отношение к природе, человеку,</w:t>
      </w:r>
      <w:r w:rsidRPr="00076F2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076F2D">
        <w:rPr>
          <w:rFonts w:ascii="Times New Roman" w:hAnsi="Times New Roman" w:cs="Times New Roman"/>
          <w:i/>
          <w:sz w:val="24"/>
        </w:rPr>
        <w:t>обществу;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4" w:firstLine="0"/>
        <w:contextualSpacing w:val="0"/>
        <w:rPr>
          <w:rFonts w:ascii="Times New Roman" w:hAnsi="Times New Roman" w:cs="Times New Roman"/>
          <w:i/>
          <w:sz w:val="24"/>
        </w:rPr>
      </w:pPr>
      <w:r w:rsidRPr="00076F2D">
        <w:rPr>
          <w:rFonts w:ascii="Times New Roman" w:hAnsi="Times New Roman" w:cs="Times New Roman"/>
          <w:i/>
          <w:sz w:val="24"/>
        </w:rPr>
        <w:t>исполнять свою партию в хоре в простейших двухголосных произведениях, в том числе с ориентацией на нотную</w:t>
      </w:r>
      <w:r w:rsidRPr="00076F2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76F2D">
        <w:rPr>
          <w:rFonts w:ascii="Times New Roman" w:hAnsi="Times New Roman" w:cs="Times New Roman"/>
          <w:i/>
          <w:sz w:val="24"/>
        </w:rPr>
        <w:t>запись;</w:t>
      </w:r>
    </w:p>
    <w:p w:rsidR="00893736" w:rsidRPr="00076F2D" w:rsidRDefault="00893736" w:rsidP="00893736">
      <w:pPr>
        <w:pStyle w:val="a3"/>
        <w:widowControl w:val="0"/>
        <w:numPr>
          <w:ilvl w:val="1"/>
          <w:numId w:val="34"/>
        </w:numPr>
        <w:tabs>
          <w:tab w:val="left" w:pos="798"/>
        </w:tabs>
        <w:autoSpaceDE w:val="0"/>
        <w:autoSpaceDN w:val="0"/>
        <w:spacing w:after="0" w:line="240" w:lineRule="auto"/>
        <w:ind w:left="567" w:right="572" w:firstLine="0"/>
        <w:contextualSpacing w:val="0"/>
        <w:rPr>
          <w:rFonts w:ascii="Times New Roman" w:hAnsi="Times New Roman" w:cs="Times New Roman"/>
          <w:i/>
          <w:sz w:val="24"/>
        </w:rPr>
      </w:pPr>
      <w:r w:rsidRPr="00076F2D">
        <w:rPr>
          <w:rFonts w:ascii="Times New Roman" w:hAnsi="Times New Roman" w:cs="Times New Roman"/>
          <w:i/>
          <w:sz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</w:t>
      </w:r>
      <w:r w:rsidRPr="00076F2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076F2D">
        <w:rPr>
          <w:rFonts w:ascii="Times New Roman" w:hAnsi="Times New Roman" w:cs="Times New Roman"/>
          <w:i/>
          <w:sz w:val="24"/>
        </w:rPr>
        <w:t>др.).</w:t>
      </w:r>
    </w:p>
    <w:p w:rsidR="00893736" w:rsidRPr="00076F2D" w:rsidRDefault="00893736" w:rsidP="00893736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93736" w:rsidRPr="00AF6C72" w:rsidRDefault="00893736" w:rsidP="0089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72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планируемые результаты освоения программы по учебному предмету «Музыка»</w:t>
      </w:r>
    </w:p>
    <w:p w:rsidR="00893736" w:rsidRPr="00AF6C72" w:rsidRDefault="00893736" w:rsidP="00893736">
      <w:pPr>
        <w:pStyle w:val="Bodytext30"/>
        <w:shd w:val="clear" w:color="auto" w:fill="auto"/>
        <w:spacing w:before="0"/>
        <w:ind w:left="140" w:right="400" w:firstLine="1020"/>
        <w:rPr>
          <w:sz w:val="24"/>
          <w:szCs w:val="24"/>
        </w:rPr>
      </w:pPr>
      <w:r w:rsidRPr="00AF6C72">
        <w:rPr>
          <w:sz w:val="24"/>
          <w:szCs w:val="24"/>
        </w:rPr>
        <w:t>Обучение музыке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893736" w:rsidRPr="00AF6C72" w:rsidRDefault="00893736" w:rsidP="00893736">
      <w:pPr>
        <w:pStyle w:val="Bodytext0"/>
        <w:shd w:val="clear" w:color="auto" w:fill="auto"/>
        <w:spacing w:before="0"/>
        <w:ind w:left="540"/>
        <w:jc w:val="both"/>
        <w:rPr>
          <w:sz w:val="24"/>
          <w:szCs w:val="24"/>
        </w:rPr>
      </w:pPr>
      <w:r w:rsidRPr="00AF6C72">
        <w:rPr>
          <w:sz w:val="24"/>
          <w:szCs w:val="24"/>
        </w:rPr>
        <w:t>1) в направлении личностного развития:</w:t>
      </w:r>
    </w:p>
    <w:p w:rsidR="00893736" w:rsidRPr="00AF6C72" w:rsidRDefault="00893736" w:rsidP="00893736">
      <w:pPr>
        <w:spacing w:line="37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72">
        <w:rPr>
          <w:rFonts w:ascii="Times New Roman" w:hAnsi="Times New Roman" w:cs="Times New Roman"/>
          <w:sz w:val="24"/>
          <w:szCs w:val="24"/>
        </w:rPr>
        <w:t>•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</w:t>
      </w:r>
      <w:r w:rsidRPr="00AF6C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6C72">
        <w:rPr>
          <w:rFonts w:ascii="Times New Roman" w:eastAsia="Times New Roman" w:hAnsi="Times New Roman" w:cs="Times New Roman"/>
          <w:spacing w:val="-10"/>
          <w:sz w:val="24"/>
          <w:szCs w:val="24"/>
        </w:rPr>
        <w:t>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93736" w:rsidRPr="00AF6C72" w:rsidRDefault="00893736" w:rsidP="00893736">
      <w:pPr>
        <w:spacing w:after="0" w:line="37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72">
        <w:rPr>
          <w:rFonts w:ascii="Times New Roman" w:eastAsia="Times New Roman" w:hAnsi="Times New Roman" w:cs="Times New Roman"/>
          <w:spacing w:val="-10"/>
          <w:sz w:val="24"/>
          <w:szCs w:val="24"/>
        </w:rPr>
        <w:t>Готовность и способность учащихся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      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93736" w:rsidRPr="00AF6C72" w:rsidRDefault="00893736" w:rsidP="00893736">
      <w:pPr>
        <w:spacing w:line="370" w:lineRule="exact"/>
        <w:ind w:left="4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</w:t>
      </w:r>
      <w:r w:rsidRPr="00AF6C72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>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</w:t>
      </w:r>
      <w:r w:rsidRPr="00AF6C72">
        <w:rPr>
          <w:spacing w:val="-10"/>
          <w:sz w:val="24"/>
          <w:szCs w:val="24"/>
        </w:rPr>
        <w:t xml:space="preserve"> </w:t>
      </w:r>
      <w:r w:rsidRPr="00AF6C72">
        <w:rPr>
          <w:rFonts w:ascii="Times New Roman" w:eastAsia="Times New Roman" w:hAnsi="Times New Roman" w:cs="Times New Roman"/>
          <w:spacing w:val="-10"/>
          <w:sz w:val="24"/>
          <w:szCs w:val="24"/>
        </w:rPr>
        <w:t>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93736" w:rsidRPr="00AF6C72" w:rsidRDefault="00893736" w:rsidP="00893736">
      <w:pPr>
        <w:numPr>
          <w:ilvl w:val="0"/>
          <w:numId w:val="2"/>
        </w:numPr>
        <w:tabs>
          <w:tab w:val="left" w:pos="410"/>
        </w:tabs>
        <w:spacing w:after="0" w:line="370" w:lineRule="exact"/>
        <w:ind w:left="420" w:right="20" w:hanging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F6C72">
        <w:rPr>
          <w:rFonts w:ascii="Times New Roman" w:eastAsia="Times New Roman" w:hAnsi="Times New Roman" w:cs="Times New Roman"/>
          <w:spacing w:val="-10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93736" w:rsidRPr="00AF6C72" w:rsidRDefault="00893736" w:rsidP="00893736">
      <w:pPr>
        <w:numPr>
          <w:ilvl w:val="0"/>
          <w:numId w:val="2"/>
        </w:numPr>
        <w:tabs>
          <w:tab w:val="left" w:pos="401"/>
        </w:tabs>
        <w:spacing w:after="0" w:line="370" w:lineRule="exact"/>
        <w:ind w:left="420" w:right="20" w:hanging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F6C72">
        <w:rPr>
          <w:rFonts w:ascii="Times New Roman" w:eastAsia="Times New Roman" w:hAnsi="Times New Roman" w:cs="Times New Roman"/>
          <w:spacing w:val="-10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учащихся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93736" w:rsidRPr="00AF6C72" w:rsidRDefault="00893736" w:rsidP="00893736">
      <w:pPr>
        <w:spacing w:after="0" w:line="370" w:lineRule="exact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7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2) в метапредметном направлении:</w:t>
      </w:r>
    </w:p>
    <w:p w:rsidR="00893736" w:rsidRPr="00AF6C72" w:rsidRDefault="00893736" w:rsidP="00893736">
      <w:pPr>
        <w:numPr>
          <w:ilvl w:val="0"/>
          <w:numId w:val="2"/>
        </w:numPr>
        <w:tabs>
          <w:tab w:val="left" w:pos="410"/>
        </w:tabs>
        <w:spacing w:after="0" w:line="370" w:lineRule="exact"/>
        <w:ind w:left="420" w:right="20" w:hanging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F6C72">
        <w:rPr>
          <w:rFonts w:ascii="Times New Roman" w:eastAsia="Times New Roman" w:hAnsi="Times New Roman" w:cs="Times New Roman"/>
          <w:spacing w:val="-1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93736" w:rsidRPr="00AF6C72" w:rsidRDefault="00893736" w:rsidP="00893736">
      <w:pPr>
        <w:numPr>
          <w:ilvl w:val="0"/>
          <w:numId w:val="2"/>
        </w:numPr>
        <w:tabs>
          <w:tab w:val="left" w:pos="406"/>
        </w:tabs>
        <w:spacing w:after="0" w:line="370" w:lineRule="exact"/>
        <w:ind w:left="420" w:right="20" w:hanging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F6C72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>выделять главную и избыточную информацию, выполнять смысловое св ртывание выделенных фактов, мыслей; представлять информацию в сжатой словесной форме (в виде плана или тезисов) и в наглядно- 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93736" w:rsidRDefault="00893736" w:rsidP="00893736">
      <w:pPr>
        <w:spacing w:after="0" w:line="384" w:lineRule="exact"/>
        <w:ind w:left="720" w:right="2360" w:hanging="70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</w:t>
      </w:r>
      <w:r w:rsidRPr="00AF6C72">
        <w:rPr>
          <w:rFonts w:ascii="Times New Roman" w:eastAsia="Times New Roman" w:hAnsi="Times New Roman" w:cs="Times New Roman"/>
          <w:spacing w:val="-10"/>
          <w:sz w:val="24"/>
          <w:szCs w:val="24"/>
        </w:rPr>
        <w:t>заполнять и дополнять таблицы, схемы, диаграммы, тексты.</w:t>
      </w:r>
    </w:p>
    <w:p w:rsidR="00893736" w:rsidRPr="00AF6C72" w:rsidRDefault="00893736" w:rsidP="00893736">
      <w:pPr>
        <w:spacing w:after="0" w:line="384" w:lineRule="exact"/>
        <w:ind w:left="720" w:right="2360" w:hanging="70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93736" w:rsidRPr="00E57958" w:rsidRDefault="00893736" w:rsidP="0089373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9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7958">
        <w:rPr>
          <w:rFonts w:ascii="Times New Roman" w:hAnsi="Times New Roman" w:cs="Times New Roman"/>
          <w:b/>
          <w:sz w:val="24"/>
          <w:szCs w:val="24"/>
        </w:rPr>
        <w:t>.Содержание учебного предмета «Музыка»</w:t>
      </w:r>
    </w:p>
    <w:p w:rsidR="00893736" w:rsidRPr="002E4334" w:rsidRDefault="00893736" w:rsidP="008937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Музыка как вид искусства</w:t>
      </w:r>
    </w:p>
    <w:p w:rsidR="00893736" w:rsidRPr="002E4334" w:rsidRDefault="00893736" w:rsidP="00893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2E4334">
        <w:rPr>
          <w:rFonts w:ascii="Times New Roman" w:hAnsi="Times New Roman"/>
          <w:i/>
          <w:sz w:val="24"/>
          <w:szCs w:val="24"/>
        </w:rPr>
        <w:t xml:space="preserve"> сонатно-симфонический цикл, сюита), </w:t>
      </w:r>
      <w:r w:rsidRPr="002E4334">
        <w:rPr>
          <w:rFonts w:ascii="Times New Roman" w:hAnsi="Times New Roman"/>
          <w:sz w:val="24"/>
          <w:szCs w:val="24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893736" w:rsidRPr="002E4334" w:rsidRDefault="00893736" w:rsidP="008937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Народное музыкальное творчество</w:t>
      </w:r>
    </w:p>
    <w:p w:rsidR="00893736" w:rsidRPr="002E4334" w:rsidRDefault="00893736" w:rsidP="00893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2E4334">
        <w:rPr>
          <w:rFonts w:ascii="Times New Roman" w:hAnsi="Times New Roman"/>
          <w:i/>
          <w:sz w:val="24"/>
          <w:szCs w:val="24"/>
        </w:rPr>
        <w:t xml:space="preserve">Различные исполнительские типы художественного общения (хоровое, соревновательное, сказительное). </w:t>
      </w:r>
      <w:r w:rsidRPr="002E4334">
        <w:rPr>
          <w:rFonts w:ascii="Times New Roman" w:hAnsi="Times New Roman"/>
          <w:sz w:val="24"/>
          <w:szCs w:val="24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893736" w:rsidRPr="002E4334" w:rsidRDefault="00893736" w:rsidP="00893736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2E433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2E4334">
        <w:rPr>
          <w:rFonts w:ascii="Times New Roman" w:hAnsi="Times New Roman"/>
          <w:b/>
          <w:sz w:val="24"/>
          <w:szCs w:val="24"/>
        </w:rPr>
        <w:t>-ХХ вв.</w:t>
      </w:r>
    </w:p>
    <w:p w:rsidR="00893736" w:rsidRPr="002E4334" w:rsidRDefault="00893736" w:rsidP="0089373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Древнерусская духовная музыка. </w:t>
      </w:r>
      <w:r w:rsidRPr="002E4334">
        <w:rPr>
          <w:rFonts w:ascii="Times New Roman" w:hAnsi="Times New Roman"/>
          <w:i/>
          <w:sz w:val="24"/>
          <w:szCs w:val="24"/>
        </w:rPr>
        <w:t>Знаменный распев как основа древнерусской храмовой музыки.</w:t>
      </w:r>
      <w:r w:rsidRPr="002E4334">
        <w:rPr>
          <w:rFonts w:ascii="Times New Roman" w:hAnsi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893736" w:rsidRPr="002E4334" w:rsidRDefault="00893736" w:rsidP="008937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2E4334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2E4334">
        <w:rPr>
          <w:rFonts w:ascii="Times New Roman" w:hAnsi="Times New Roman"/>
          <w:b/>
          <w:sz w:val="24"/>
          <w:szCs w:val="24"/>
        </w:rPr>
        <w:t>Х-</w:t>
      </w:r>
      <w:r w:rsidRPr="002E4334">
        <w:rPr>
          <w:rFonts w:ascii="Times New Roman" w:hAnsi="Times New Roman"/>
          <w:b/>
          <w:sz w:val="24"/>
          <w:szCs w:val="24"/>
          <w:lang w:val="en-US"/>
        </w:rPr>
        <w:t>X</w:t>
      </w:r>
      <w:r w:rsidRPr="002E4334">
        <w:rPr>
          <w:rFonts w:ascii="Times New Roman" w:hAnsi="Times New Roman"/>
          <w:b/>
          <w:sz w:val="24"/>
          <w:szCs w:val="24"/>
        </w:rPr>
        <w:t>Х вв.</w:t>
      </w:r>
    </w:p>
    <w:p w:rsidR="00893736" w:rsidRPr="002E4334" w:rsidRDefault="00893736" w:rsidP="008937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ФШуберт, Э.</w:t>
      </w:r>
      <w:r w:rsidRPr="002E4334">
        <w:rPr>
          <w:rFonts w:ascii="Times New Roman" w:hAnsi="Times New Roman"/>
          <w:sz w:val="24"/>
          <w:szCs w:val="24"/>
          <w:lang w:val="en-US"/>
        </w:rPr>
        <w:t> </w:t>
      </w:r>
      <w:r w:rsidRPr="002E4334">
        <w:rPr>
          <w:rFonts w:ascii="Times New Roman" w:hAnsi="Times New Roman"/>
          <w:sz w:val="24"/>
          <w:szCs w:val="24"/>
        </w:rPr>
        <w:t xml:space="preserve">Григ). Оперный </w:t>
      </w:r>
      <w:r w:rsidRPr="002E4334">
        <w:rPr>
          <w:rFonts w:ascii="Times New Roman" w:hAnsi="Times New Roman"/>
          <w:sz w:val="24"/>
          <w:szCs w:val="24"/>
        </w:rPr>
        <w:lastRenderedPageBreak/>
        <w:t xml:space="preserve">жанр в творчестве композиторов </w:t>
      </w:r>
      <w:r w:rsidRPr="002E4334">
        <w:rPr>
          <w:rFonts w:ascii="Times New Roman" w:hAnsi="Times New Roman"/>
          <w:sz w:val="24"/>
          <w:szCs w:val="24"/>
          <w:lang w:val="en-US"/>
        </w:rPr>
        <w:t>XIX</w:t>
      </w:r>
      <w:r w:rsidRPr="002E4334">
        <w:rPr>
          <w:rFonts w:ascii="Times New Roman" w:hAnsi="Times New Roman"/>
          <w:sz w:val="24"/>
          <w:szCs w:val="24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2E4334">
        <w:rPr>
          <w:rFonts w:ascii="Times New Roman" w:hAnsi="Times New Roman"/>
          <w:i/>
          <w:sz w:val="24"/>
          <w:szCs w:val="24"/>
        </w:rPr>
        <w:t xml:space="preserve">Развитие жанров светской музыки </w:t>
      </w:r>
      <w:r w:rsidRPr="002E4334">
        <w:rPr>
          <w:rFonts w:ascii="Times New Roman" w:hAnsi="Times New Roman"/>
          <w:sz w:val="24"/>
          <w:szCs w:val="24"/>
        </w:rPr>
        <w:t xml:space="preserve">Основные жанры светской музыки </w:t>
      </w:r>
      <w:r w:rsidRPr="002E4334">
        <w:rPr>
          <w:rFonts w:ascii="Times New Roman" w:hAnsi="Times New Roman"/>
          <w:sz w:val="24"/>
          <w:szCs w:val="24"/>
          <w:lang w:val="en-US"/>
        </w:rPr>
        <w:t>XIX</w:t>
      </w:r>
      <w:r w:rsidRPr="002E4334">
        <w:rPr>
          <w:rFonts w:ascii="Times New Roman" w:hAnsi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2E4334">
        <w:rPr>
          <w:rFonts w:ascii="Times New Roman" w:hAnsi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893736" w:rsidRPr="002E4334" w:rsidRDefault="00893736" w:rsidP="00893736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Русская и зарубежная музыкальная культура </w:t>
      </w:r>
      <w:r w:rsidRPr="002E433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2E4334">
        <w:rPr>
          <w:rFonts w:ascii="Times New Roman" w:hAnsi="Times New Roman"/>
          <w:b/>
          <w:sz w:val="24"/>
          <w:szCs w:val="24"/>
        </w:rPr>
        <w:t xml:space="preserve"> в.</w:t>
      </w:r>
    </w:p>
    <w:p w:rsidR="00893736" w:rsidRPr="002E4334" w:rsidRDefault="00893736" w:rsidP="00893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2E4334">
        <w:rPr>
          <w:rFonts w:ascii="Times New Roman" w:hAnsi="Times New Roman"/>
          <w:i/>
          <w:sz w:val="24"/>
          <w:szCs w:val="24"/>
        </w:rPr>
        <w:t>А.И. Хачатурян, А.Г. Шнитке)</w:t>
      </w:r>
      <w:r w:rsidRPr="002E4334">
        <w:rPr>
          <w:rFonts w:ascii="Times New Roman" w:hAnsi="Times New Roman"/>
          <w:sz w:val="24"/>
          <w:szCs w:val="24"/>
        </w:rPr>
        <w:t xml:space="preserve"> и зарубежных композиторов ХХ столетия (К. Дебюсси, </w:t>
      </w:r>
      <w:r w:rsidRPr="002E4334">
        <w:rPr>
          <w:rFonts w:ascii="Times New Roman" w:hAnsi="Times New Roman"/>
          <w:i/>
          <w:sz w:val="24"/>
          <w:szCs w:val="24"/>
        </w:rPr>
        <w:t>К. Орф, М. Равель, Б. Бриттен, А. Шенберг).</w:t>
      </w:r>
      <w:r w:rsidRPr="002E4334">
        <w:rPr>
          <w:rFonts w:ascii="Times New Roman" w:hAnsi="Times New Roman"/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893736" w:rsidRPr="002E4334" w:rsidRDefault="00893736" w:rsidP="00893736">
      <w:pPr>
        <w:tabs>
          <w:tab w:val="left" w:pos="1985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Современная музыкальная жизнь</w:t>
      </w:r>
    </w:p>
    <w:p w:rsidR="00893736" w:rsidRPr="002E4334" w:rsidRDefault="00893736" w:rsidP="00893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музыки).Наследие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34">
        <w:rPr>
          <w:rFonts w:ascii="Times New Roman" w:hAnsi="Times New Roman"/>
          <w:sz w:val="24"/>
          <w:szCs w:val="24"/>
        </w:rPr>
        <w:t>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34">
        <w:rPr>
          <w:rFonts w:ascii="Times New Roman" w:hAnsi="Times New Roman"/>
          <w:sz w:val="24"/>
          <w:szCs w:val="24"/>
        </w:rPr>
        <w:t>(Э. Карузо, М. Каллас; 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893736" w:rsidRPr="002E4334" w:rsidRDefault="00893736" w:rsidP="00893736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Значение музыки в жизни человека</w:t>
      </w:r>
    </w:p>
    <w:p w:rsidR="00893736" w:rsidRPr="002E4334" w:rsidRDefault="00893736" w:rsidP="00893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893736" w:rsidRPr="00C76CD4" w:rsidRDefault="00893736" w:rsidP="0089373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b/>
          <w:sz w:val="24"/>
          <w:szCs w:val="24"/>
        </w:rPr>
        <w:t>Перечень музыкальных произведений для использования в обеспечении образовательных результатов: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Ч. Айвз. «Космический пейзаж».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Американский народный блюз «Роллем Пит» и «Город Нью-Йорк» (обр. Дж. Сильвермена, перевод С. Болотина).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Л. Армстронг. «Блюз Западной окраины».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Э. Артемьев. «Мозаика».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И. Бах. Маленькая прелюдия для органа соль минор (обр. для ф-но Д.Б. Кабалевского). Токката и фуга ре минор для органа. Органная фуга соль минор. Органная фуга ля минор. Прелюдия до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«Kirie» (№ 1), хор «Gloria» (№ 4), ария альта «</w:t>
      </w:r>
      <w:r w:rsidRPr="00C76CD4">
        <w:rPr>
          <w:rFonts w:ascii="Times New Roman" w:hAnsi="Times New Roman"/>
          <w:sz w:val="24"/>
          <w:szCs w:val="24"/>
          <w:lang w:val="en-US"/>
        </w:rPr>
        <w:t>A</w:t>
      </w:r>
      <w:r w:rsidRPr="00C76CD4">
        <w:rPr>
          <w:rFonts w:ascii="Times New Roman" w:hAnsi="Times New Roman"/>
          <w:sz w:val="24"/>
          <w:szCs w:val="24"/>
        </w:rPr>
        <w:t>gnus Dei» (№ 23), хор «S</w:t>
      </w:r>
      <w:r w:rsidRPr="00C76CD4">
        <w:rPr>
          <w:rFonts w:ascii="Times New Roman" w:hAnsi="Times New Roman"/>
          <w:sz w:val="24"/>
          <w:szCs w:val="24"/>
          <w:lang w:val="en-US"/>
        </w:rPr>
        <w:t>a</w:t>
      </w:r>
      <w:r w:rsidRPr="00C76CD4">
        <w:rPr>
          <w:rFonts w:ascii="Times New Roman" w:hAnsi="Times New Roman"/>
          <w:sz w:val="24"/>
          <w:szCs w:val="24"/>
        </w:rPr>
        <w:t>nctus» (№ 20)). Оратория «Страсти по Матфею» (ария альта № 47). Сюита № 2 (7 часть «Шутка»). И. Бах-Ф. Бузони. Чакона изПартиты № 2 для скрипки соло.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C76CD4">
        <w:rPr>
          <w:rFonts w:ascii="Times New Roman" w:hAnsi="Times New Roman"/>
          <w:sz w:val="24"/>
          <w:szCs w:val="24"/>
        </w:rPr>
        <w:t>И</w:t>
      </w:r>
      <w:r w:rsidRPr="00C76CD4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C76CD4">
        <w:rPr>
          <w:rFonts w:ascii="Times New Roman" w:hAnsi="Times New Roman"/>
          <w:sz w:val="24"/>
          <w:szCs w:val="24"/>
        </w:rPr>
        <w:t>Бах</w:t>
      </w:r>
      <w:r w:rsidRPr="00C76CD4">
        <w:rPr>
          <w:rFonts w:ascii="Times New Roman" w:hAnsi="Times New Roman"/>
          <w:sz w:val="24"/>
          <w:szCs w:val="24"/>
          <w:lang w:val="it-IT"/>
        </w:rPr>
        <w:t>-</w:t>
      </w:r>
      <w:r w:rsidRPr="00C76CD4">
        <w:rPr>
          <w:rFonts w:ascii="Times New Roman" w:hAnsi="Times New Roman"/>
          <w:sz w:val="24"/>
          <w:szCs w:val="24"/>
        </w:rPr>
        <w:t>Ш</w:t>
      </w:r>
      <w:r w:rsidRPr="00C76CD4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C76CD4">
        <w:rPr>
          <w:rFonts w:ascii="Times New Roman" w:hAnsi="Times New Roman"/>
          <w:sz w:val="24"/>
          <w:szCs w:val="24"/>
        </w:rPr>
        <w:t>Гуно</w:t>
      </w:r>
      <w:r w:rsidRPr="00C76CD4">
        <w:rPr>
          <w:rFonts w:ascii="Times New Roman" w:hAnsi="Times New Roman"/>
          <w:sz w:val="24"/>
          <w:szCs w:val="24"/>
          <w:lang w:val="en-US"/>
        </w:rPr>
        <w:t>.</w:t>
      </w:r>
      <w:r w:rsidRPr="00C76CD4">
        <w:rPr>
          <w:rFonts w:ascii="Times New Roman" w:hAnsi="Times New Roman"/>
          <w:sz w:val="24"/>
          <w:szCs w:val="24"/>
          <w:lang w:val="it-IT"/>
        </w:rPr>
        <w:t xml:space="preserve"> «Ave Maria»</w:t>
      </w:r>
      <w:r w:rsidRPr="00C76CD4">
        <w:rPr>
          <w:rFonts w:ascii="Times New Roman" w:hAnsi="Times New Roman"/>
          <w:sz w:val="24"/>
          <w:szCs w:val="24"/>
          <w:lang w:val="en-US"/>
        </w:rPr>
        <w:t>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lastRenderedPageBreak/>
        <w:t>М. Березовский. Хоровой концерт «Не отвержи мене во время старости».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Л. Бернстайн. Мюзикл «Вестсайдская история» (песня Тони «Мария!», песня и танец девушек «Америка», дуэт Тони и Марии, сцена драки).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трагедии И. Гете «Эгмонт» (Увертюра.Песня Клерхен). Шотландская песня «Верный Джонни».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Ж. Бизе. Опера «Кармен» (фрагменты:Увертюра, Хабанера из I д., Сегедилья, Сцена гадания).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А. 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Д. Бортнянский. Херувимская песня № 7. «Слава Отцу и Сыну и Святому Духу».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«Ти-ри-ри» (№ 8), «Вечерняя музыка» (№ 10), «Молитва» (№ 17). Вокальный цикл «Времена года» («Весна», «Осень»).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 xml:space="preserve">Й. Гайдн. Симфония № 103 («С тремоло литавр»). </w:t>
      </w:r>
      <w:r w:rsidRPr="00C76CD4">
        <w:rPr>
          <w:rFonts w:ascii="Times New Roman" w:hAnsi="Times New Roman"/>
          <w:sz w:val="24"/>
          <w:szCs w:val="24"/>
          <w:lang w:val="en-US"/>
        </w:rPr>
        <w:t>I</w:t>
      </w:r>
      <w:r w:rsidRPr="00C76CD4">
        <w:rPr>
          <w:rFonts w:ascii="Times New Roman" w:hAnsi="Times New Roman"/>
          <w:sz w:val="24"/>
          <w:szCs w:val="24"/>
        </w:rPr>
        <w:t xml:space="preserve"> часть, </w:t>
      </w:r>
      <w:r w:rsidRPr="00C76CD4">
        <w:rPr>
          <w:rFonts w:ascii="Times New Roman" w:hAnsi="Times New Roman"/>
          <w:sz w:val="24"/>
          <w:szCs w:val="24"/>
          <w:lang w:val="en-US"/>
        </w:rPr>
        <w:t>IV</w:t>
      </w:r>
      <w:r w:rsidRPr="00C76CD4">
        <w:rPr>
          <w:rFonts w:ascii="Times New Roman" w:hAnsi="Times New Roman"/>
          <w:sz w:val="24"/>
          <w:szCs w:val="24"/>
        </w:rPr>
        <w:t xml:space="preserve"> часть. 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Г. Гендель. Пассакалия из сюиты соль минор. Хор «Аллилуйя» (№ 44) из оратории «Мессия».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Дж. Гершвин. Опера «Порги и Бесс» (Колыбельная Клары из I д., Песня Порги из II д., Дуэт Порги и Бесс из II д., Песенка Спортинг Лайфа из II д.). Концерт для ф-но с оркестром (Ι часть). Рапсодия в блюзовых тонах. «Любимый мой» (сл. А. Гершвина, русский текст Т. Сикорской).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М. Глинка. Опера «Иван Сусанин» (Рондо Антониды из I д., хор «Разгулялися, разливалися», романс Антониды, Полонез, Краковяк, Мазурка из II д., Песня Вани из III д., Хор поляков из IV д., Ария Сусанина из IV д., хор «Славься!»). Опера «Руслан и Людмила» (Увертюра, Сцена Наины и Фарлафа,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Машистова). Романс «Жаворонок» (ст. Н. Кукольника).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М. Глинка-М. Балакирев. «Жаворонок» (фортепианная пьеса).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К. Глюк. Опера «Орфей и Эвридика» (хор «Струн золотых напев», Мелодия, Хор фурий).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Э. Григ. Музыка к драме Г. Ибсена «Пер Гюнт» (Песня Сольвейг, «Смерть Озе»). Соната для виолончели и фортепиано» (Ι часть).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К. Дебюсси. Ноктюрн «Празднества». «Бергамасская сюита» («Лунный свет»). Фортепианная сюита «Детский уголок» («Кукольный кэк-уок»).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lastRenderedPageBreak/>
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А. Журбин. Рок-опера «Орфей и Эвридика» (фрагменты по выбору учителя).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Знаменный распев.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Д. Кабалевский. Опера «Кола Брюньон»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В. Калинников. Симфония № 1 (соль минор, I часть).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Д. Каччини. «</w:t>
      </w:r>
      <w:r w:rsidRPr="00C76CD4">
        <w:rPr>
          <w:rFonts w:ascii="Times New Roman" w:hAnsi="Times New Roman"/>
          <w:sz w:val="24"/>
          <w:szCs w:val="24"/>
          <w:lang w:val="en-US"/>
        </w:rPr>
        <w:t>AveMaria».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В. Кикта.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Ф. Лист. Венгерская рапсодия № 2. Этюд Паганини (№ 6).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А. Лядов. Кикимора (народное сказание для оркестра).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Мадригалы эпохи Возрождения.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Р. де Лиль. «Марсельеза».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А. Марчелло. Концерт для гобоя с оркестром ре минор (II часть, Адажио).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М. Матвеев. «Матушка, матушка, что во поле пыльно».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В. Моцарт. Фантазия для фортепиано до минор. Фантазия для фортепиано ре минор. Соната до мажор (эксп. Ι ч.). «Маленькая ночная серенада» (Рондо). Симфония № 40. Симфония № 41 (фрагмент ΙΙ ч.). Реквием («</w:t>
      </w:r>
      <w:r w:rsidRPr="00C76CD4">
        <w:rPr>
          <w:rFonts w:ascii="Times New Roman" w:hAnsi="Times New Roman"/>
          <w:sz w:val="24"/>
          <w:szCs w:val="24"/>
          <w:lang w:val="en-US"/>
        </w:rPr>
        <w:t>Diesire</w:t>
      </w:r>
      <w:r w:rsidRPr="00C76CD4">
        <w:rPr>
          <w:rFonts w:ascii="Times New Roman" w:hAnsi="Times New Roman"/>
          <w:sz w:val="24"/>
          <w:szCs w:val="24"/>
        </w:rPr>
        <w:t>», «Lacrimoza»). Соната № 11 (I, II, III ч.). Фрагменты из оперы «Волшебная флейта». Мотет «</w:t>
      </w:r>
      <w:r w:rsidRPr="00C76CD4">
        <w:rPr>
          <w:rFonts w:ascii="Times New Roman" w:hAnsi="Times New Roman"/>
          <w:sz w:val="24"/>
          <w:szCs w:val="24"/>
          <w:lang w:val="en-US"/>
        </w:rPr>
        <w:t>Ave</w:t>
      </w:r>
      <w:r w:rsidRPr="00C76CD4">
        <w:rPr>
          <w:rFonts w:ascii="Times New Roman" w:hAnsi="Times New Roman"/>
          <w:sz w:val="24"/>
          <w:szCs w:val="24"/>
        </w:rPr>
        <w:t xml:space="preserve">, </w:t>
      </w:r>
      <w:r w:rsidRPr="00C76CD4">
        <w:rPr>
          <w:rFonts w:ascii="Times New Roman" w:hAnsi="Times New Roman"/>
          <w:sz w:val="24"/>
          <w:szCs w:val="24"/>
          <w:lang w:val="en-US"/>
        </w:rPr>
        <w:t>verum</w:t>
      </w:r>
      <w:r w:rsidRPr="00C76CD4">
        <w:rPr>
          <w:rFonts w:ascii="Times New Roman" w:hAnsi="Times New Roman"/>
          <w:bCs/>
          <w:sz w:val="24"/>
          <w:szCs w:val="24"/>
          <w:shd w:val="clear" w:color="auto" w:fill="FFFFFF"/>
        </w:rPr>
        <w:t>corpus</w:t>
      </w:r>
      <w:r w:rsidRPr="00C76CD4">
        <w:rPr>
          <w:rFonts w:ascii="Times New Roman" w:hAnsi="Times New Roman"/>
          <w:sz w:val="24"/>
          <w:szCs w:val="24"/>
        </w:rPr>
        <w:t>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М. Мусоргский. Опера «Борис Годунов» (Вступление, Песня Варлаама, Сцена смерти Бориса, сцена под Кромами). Опера «Хованщина» (Вступление, Пляска персидок).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Н. Мясковский. Симфония № 6 (экспозиция финала).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Народные музыкальные произведения России, народов РФ и стран мира.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Негритянский спиричуэл.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М. Огиньский. Полонез ре минор («Прощание с Родиной»).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К. Орф. Сценическая кантата для певцов, хора и оркестра «Кармина Бурана». (</w:t>
      </w:r>
      <w:r w:rsidRPr="00C76CD4">
        <w:rPr>
          <w:rFonts w:ascii="Times New Roman" w:hAnsi="Times New Roman"/>
          <w:sz w:val="24"/>
          <w:szCs w:val="24"/>
          <w:shd w:val="clear" w:color="auto" w:fill="FFFFFF"/>
        </w:rPr>
        <w:t>«Песни Бойерна:Мирские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C76CD4">
        <w:rPr>
          <w:rFonts w:ascii="Times New Roman" w:hAnsi="Times New Roman"/>
          <w:sz w:val="24"/>
          <w:szCs w:val="24"/>
        </w:rPr>
        <w:t>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Дж. Перголези «</w:t>
      </w:r>
      <w:r w:rsidRPr="00C76CD4">
        <w:rPr>
          <w:rFonts w:ascii="Times New Roman" w:hAnsi="Times New Roman"/>
          <w:sz w:val="24"/>
          <w:szCs w:val="24"/>
          <w:lang w:val="en-US"/>
        </w:rPr>
        <w:t>Stabatmater</w:t>
      </w:r>
      <w:r w:rsidRPr="00C76CD4">
        <w:rPr>
          <w:rFonts w:ascii="Times New Roman" w:hAnsi="Times New Roman"/>
          <w:sz w:val="24"/>
          <w:szCs w:val="24"/>
        </w:rPr>
        <w:t>» (фрагменты по выбору учителя).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 xml:space="preserve"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</w:t>
      </w:r>
      <w:r w:rsidRPr="00C76CD4">
        <w:rPr>
          <w:rFonts w:ascii="Times New Roman" w:hAnsi="Times New Roman"/>
          <w:sz w:val="24"/>
          <w:szCs w:val="24"/>
        </w:rPr>
        <w:lastRenderedPageBreak/>
        <w:t>(додиез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Н. Римский-Корсаков. Опера «Садко» (Колыбельная Волховы, хороводная песня Садко «Заиграйте, мои гусельки», Сцена появления лебедей, Песня Варяжского гостя, Песня Индийского гостя, Песня Веденецкого гостя). Опера «Золотой петушок» («Шествие»). Опера «Снегурочка» (Пролог:Сцена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C76CD4">
        <w:rPr>
          <w:rFonts w:ascii="Times New Roman" w:hAnsi="Times New Roman"/>
          <w:sz w:val="24"/>
          <w:szCs w:val="24"/>
          <w:lang w:val="en-US"/>
        </w:rPr>
        <w:t>V</w:t>
      </w:r>
      <w:r w:rsidRPr="00C76CD4">
        <w:rPr>
          <w:rFonts w:ascii="Times New Roman" w:hAnsi="Times New Roman"/>
          <w:sz w:val="24"/>
          <w:szCs w:val="24"/>
        </w:rPr>
        <w:t xml:space="preserve"> д.)). Опера «Сказка о царе Салтане» («Полет шмеля»). Опера «Сказание о невидимом граде Китеже и деве Февронии» (оркестровый эпизод «Сеча при Керженце»). Симфоническая сюита «Шехеразада» (I часть). Романс «Горные вершины» (ст. М. Лермонтова).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А. Рубинштейн. Романс «Горные вершины» (ст. М. Лермонтова).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Г. Свиридов. Кантата «Памяти С. Есенина» (ΙΙ ч. «Поет зима, аукает»). Сюита «Время, вперед!» (</w:t>
      </w:r>
      <w:r w:rsidRPr="00C76CD4">
        <w:rPr>
          <w:rFonts w:ascii="Times New Roman" w:hAnsi="Times New Roman"/>
          <w:sz w:val="24"/>
          <w:szCs w:val="24"/>
          <w:lang w:val="en-US"/>
        </w:rPr>
        <w:t>VI</w:t>
      </w:r>
      <w:r w:rsidRPr="00C76CD4">
        <w:rPr>
          <w:rFonts w:ascii="Times New Roman" w:hAnsi="Times New Roman"/>
          <w:sz w:val="24"/>
          <w:szCs w:val="24"/>
        </w:rPr>
        <w:t xml:space="preserve"> ч.). «Музыкальные иллюстрации к повести А. Пушкина «Метель» («Тройка», «Вальс», «Весна и осень», «Романс», «Пастораль», «Военный марш», «Венчание»). Музыка к драме А. Толстого «Царь Федор Иоанович» («Любовь святая»).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Б. Тищенко. Балет «Ярославна» (Плач Ярославны из ΙΙΙ действия, другие фрагменты по выбору учителя).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Э. Уэббер.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А. Хачатурян. Балет «Гаянэ» (Танец с саблями, Колыбельная).Концерт для скрипки с оркестром (I ч., II ч., ΙΙΙ ч.). Музыка к драме М. Лермонтова «Маскарад» (Галоп, Вальс)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К. Хачатурян. Балет «Чиполлино» (фрагменты).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 xml:space="preserve">Т. Хренников. Сюита из балета «Любовью за любовь» (Увертюра. Общее адажио. Сцена заговора. Общий танец. Дуэт Беатриче и Бенедикта. Гимн любви). 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 4 «Моцартиана». Фортепианный цикл «Времена года» («На тройке», «Баркарола»). Ноктюрн до-диез минор. «Всенощное бдение» («Богородице Дево, радуйся» № 8). «Я ли в поле да не травушка была» (ст. И. Сурикова). «Легенда» (сл. А. Плещеева). «Покаянная молитва о Руси».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П. Чесноков. «Да исправится молитва моя».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А. Шнитке.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Ф. Шопен. Вальс № 6 (ре бемоль мажор). Вальс № 7 (до диез минор). Вальс № 10 (си минор). Мазурка № 1. Мазурка № 47. Мазурка № 48. Полонез (ля мажор). Ноктюрн фа минор. Этюд № 12 (до минор). Полонез (ля мажор).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lastRenderedPageBreak/>
        <w:t>Д. Шостакович. Симфония № 7 «Ленинградская». «Праздничная увертюра».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893736" w:rsidRPr="00C76CD4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Рельштаба, перевод Н. Огарева). «</w:t>
      </w:r>
      <w:r w:rsidRPr="00C76CD4">
        <w:rPr>
          <w:rFonts w:ascii="Times New Roman" w:hAnsi="Times New Roman"/>
          <w:sz w:val="24"/>
          <w:szCs w:val="24"/>
          <w:lang w:val="en-US"/>
        </w:rPr>
        <w:t>AveMaria</w:t>
      </w:r>
      <w:r w:rsidRPr="00C76CD4">
        <w:rPr>
          <w:rFonts w:ascii="Times New Roman" w:hAnsi="Times New Roman"/>
          <w:sz w:val="24"/>
          <w:szCs w:val="24"/>
        </w:rPr>
        <w:t>» (сл. В. Скотта).</w:t>
      </w:r>
    </w:p>
    <w:p w:rsidR="00893736" w:rsidRDefault="00893736" w:rsidP="0089373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CD4">
        <w:rPr>
          <w:rFonts w:ascii="Times New Roman" w:hAnsi="Times New Roman"/>
          <w:sz w:val="24"/>
          <w:szCs w:val="24"/>
        </w:rPr>
        <w:t>Д. Эллингтон. «Караван».</w:t>
      </w:r>
    </w:p>
    <w:p w:rsidR="00893736" w:rsidRDefault="00893736" w:rsidP="008937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3736" w:rsidRPr="00C76CD4" w:rsidRDefault="00893736" w:rsidP="008937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3736" w:rsidRPr="00AF6C72" w:rsidRDefault="00893736" w:rsidP="00893736">
      <w:pPr>
        <w:rPr>
          <w:rFonts w:ascii="Times New Roman" w:hAnsi="Times New Roman" w:cs="Times New Roman"/>
          <w:b/>
          <w:sz w:val="28"/>
          <w:szCs w:val="28"/>
        </w:rPr>
      </w:pPr>
      <w:r w:rsidRPr="00AF6C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6C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C72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f3"/>
        <w:tblW w:w="0" w:type="auto"/>
        <w:tblLook w:val="04A0"/>
      </w:tblPr>
      <w:tblGrid>
        <w:gridCol w:w="814"/>
        <w:gridCol w:w="5433"/>
        <w:gridCol w:w="840"/>
        <w:gridCol w:w="839"/>
        <w:gridCol w:w="840"/>
        <w:gridCol w:w="805"/>
      </w:tblGrid>
      <w:tr w:rsidR="00893736" w:rsidRPr="00FB7E31" w:rsidTr="00EC1B49">
        <w:trPr>
          <w:trHeight w:val="600"/>
        </w:trPr>
        <w:tc>
          <w:tcPr>
            <w:tcW w:w="814" w:type="dxa"/>
            <w:vMerge w:val="restart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</w:p>
          <w:p w:rsidR="00893736" w:rsidRPr="00FB7E31" w:rsidRDefault="00893736" w:rsidP="00EC1B49">
            <w:pPr>
              <w:rPr>
                <w:sz w:val="28"/>
                <w:szCs w:val="28"/>
              </w:rPr>
            </w:pPr>
          </w:p>
          <w:p w:rsidR="00893736" w:rsidRPr="00FB7E31" w:rsidRDefault="00893736" w:rsidP="00EC1B49">
            <w:pPr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№/п</w:t>
            </w:r>
          </w:p>
          <w:p w:rsidR="00893736" w:rsidRPr="00FB7E31" w:rsidRDefault="00893736" w:rsidP="00EC1B49">
            <w:pPr>
              <w:rPr>
                <w:sz w:val="28"/>
                <w:szCs w:val="28"/>
              </w:rPr>
            </w:pPr>
          </w:p>
        </w:tc>
        <w:tc>
          <w:tcPr>
            <w:tcW w:w="5433" w:type="dxa"/>
            <w:vMerge w:val="restart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</w:p>
          <w:p w:rsidR="00893736" w:rsidRPr="00FB7E31" w:rsidRDefault="00893736" w:rsidP="00EC1B49">
            <w:pPr>
              <w:rPr>
                <w:sz w:val="28"/>
                <w:szCs w:val="28"/>
              </w:rPr>
            </w:pPr>
          </w:p>
          <w:p w:rsidR="00893736" w:rsidRPr="00FB7E31" w:rsidRDefault="00893736" w:rsidP="00EC1B49">
            <w:pPr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3324" w:type="dxa"/>
            <w:gridSpan w:val="4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</w:p>
          <w:p w:rsidR="00893736" w:rsidRPr="00FB7E31" w:rsidRDefault="00893736" w:rsidP="00EC1B49">
            <w:pPr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Количество часов по классам</w:t>
            </w:r>
          </w:p>
        </w:tc>
      </w:tr>
      <w:tr w:rsidR="00893736" w:rsidRPr="00FB7E31" w:rsidTr="00EC1B49">
        <w:trPr>
          <w:trHeight w:val="497"/>
        </w:trPr>
        <w:tc>
          <w:tcPr>
            <w:tcW w:w="814" w:type="dxa"/>
            <w:vMerge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</w:p>
        </w:tc>
        <w:tc>
          <w:tcPr>
            <w:tcW w:w="5433" w:type="dxa"/>
            <w:vMerge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8</w:t>
            </w:r>
          </w:p>
        </w:tc>
      </w:tr>
      <w:tr w:rsidR="00893736" w:rsidRPr="00FB7E31" w:rsidTr="00EC1B49">
        <w:tc>
          <w:tcPr>
            <w:tcW w:w="814" w:type="dxa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893736" w:rsidRPr="00D94EB9" w:rsidRDefault="00893736" w:rsidP="00EC1B49">
            <w:pPr>
              <w:jc w:val="both"/>
              <w:rPr>
                <w:b/>
                <w:sz w:val="24"/>
                <w:szCs w:val="24"/>
              </w:rPr>
            </w:pPr>
            <w:r w:rsidRPr="002E4334">
              <w:rPr>
                <w:b/>
                <w:sz w:val="24"/>
                <w:szCs w:val="24"/>
              </w:rPr>
              <w:t>Музыка как вид искусства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736" w:rsidRPr="00FB7E31" w:rsidTr="00EC1B49">
        <w:tc>
          <w:tcPr>
            <w:tcW w:w="814" w:type="dxa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893736" w:rsidRPr="00D94EB9" w:rsidRDefault="00893736" w:rsidP="00EC1B49">
            <w:pPr>
              <w:jc w:val="both"/>
              <w:rPr>
                <w:b/>
                <w:sz w:val="24"/>
                <w:szCs w:val="24"/>
              </w:rPr>
            </w:pPr>
            <w:r w:rsidRPr="002E4334">
              <w:rPr>
                <w:b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9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736" w:rsidRPr="00FB7E31" w:rsidTr="00EC1B49">
        <w:tc>
          <w:tcPr>
            <w:tcW w:w="814" w:type="dxa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893736" w:rsidRPr="00D94EB9" w:rsidRDefault="00893736" w:rsidP="00EC1B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E4334">
              <w:rPr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2E4334">
              <w:rPr>
                <w:b/>
                <w:sz w:val="24"/>
                <w:szCs w:val="24"/>
                <w:lang w:val="en-US"/>
              </w:rPr>
              <w:t>XIX</w:t>
            </w:r>
            <w:r w:rsidRPr="002E4334">
              <w:rPr>
                <w:b/>
                <w:sz w:val="24"/>
                <w:szCs w:val="24"/>
              </w:rPr>
              <w:t>-ХХ вв.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736" w:rsidRPr="00FB7E31" w:rsidTr="00EC1B49">
        <w:tc>
          <w:tcPr>
            <w:tcW w:w="814" w:type="dxa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  <w:r w:rsidRPr="002E4334">
              <w:rPr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2E4334">
              <w:rPr>
                <w:b/>
                <w:sz w:val="24"/>
                <w:szCs w:val="24"/>
                <w:lang w:val="en-US"/>
              </w:rPr>
              <w:t>XI</w:t>
            </w:r>
            <w:r w:rsidRPr="002E4334">
              <w:rPr>
                <w:b/>
                <w:sz w:val="24"/>
                <w:szCs w:val="24"/>
              </w:rPr>
              <w:t>Х-</w:t>
            </w:r>
            <w:r w:rsidRPr="002E4334">
              <w:rPr>
                <w:b/>
                <w:sz w:val="24"/>
                <w:szCs w:val="24"/>
                <w:lang w:val="en-US"/>
              </w:rPr>
              <w:t>X</w:t>
            </w:r>
            <w:r w:rsidRPr="002E4334">
              <w:rPr>
                <w:b/>
                <w:sz w:val="24"/>
                <w:szCs w:val="24"/>
              </w:rPr>
              <w:t>Х вв.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5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3736" w:rsidRPr="00FB7E31" w:rsidTr="00EC1B49">
        <w:tc>
          <w:tcPr>
            <w:tcW w:w="814" w:type="dxa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893736" w:rsidRPr="00D94EB9" w:rsidRDefault="00893736" w:rsidP="00EC1B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E4334">
              <w:rPr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2E4334">
              <w:rPr>
                <w:b/>
                <w:sz w:val="24"/>
                <w:szCs w:val="24"/>
                <w:lang w:val="en-US"/>
              </w:rPr>
              <w:t>XX</w:t>
            </w:r>
            <w:r w:rsidRPr="002E4334">
              <w:rPr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93736" w:rsidRPr="00FB7E31" w:rsidTr="00EC1B49">
        <w:tc>
          <w:tcPr>
            <w:tcW w:w="814" w:type="dxa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893736" w:rsidRPr="00D94EB9" w:rsidRDefault="00893736" w:rsidP="00EC1B49">
            <w:pPr>
              <w:tabs>
                <w:tab w:val="left" w:pos="198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2E4334">
              <w:rPr>
                <w:b/>
                <w:sz w:val="24"/>
                <w:szCs w:val="24"/>
              </w:rPr>
              <w:t>Современная музыкальная жизнь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3736" w:rsidRPr="00FB7E31" w:rsidTr="00EC1B49">
        <w:tc>
          <w:tcPr>
            <w:tcW w:w="814" w:type="dxa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>7</w:t>
            </w:r>
          </w:p>
        </w:tc>
        <w:tc>
          <w:tcPr>
            <w:tcW w:w="5433" w:type="dxa"/>
          </w:tcPr>
          <w:p w:rsidR="00893736" w:rsidRPr="00D94EB9" w:rsidRDefault="00893736" w:rsidP="00EC1B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E4334">
              <w:rPr>
                <w:b/>
                <w:sz w:val="24"/>
                <w:szCs w:val="24"/>
              </w:rPr>
              <w:t>Значение музыки в жизни человека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3736" w:rsidRPr="00FB7E31" w:rsidTr="00EC1B49">
        <w:tc>
          <w:tcPr>
            <w:tcW w:w="814" w:type="dxa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</w:p>
        </w:tc>
        <w:tc>
          <w:tcPr>
            <w:tcW w:w="5433" w:type="dxa"/>
          </w:tcPr>
          <w:p w:rsidR="00893736" w:rsidRPr="00FB7E31" w:rsidRDefault="00893736" w:rsidP="00EC1B49">
            <w:pPr>
              <w:rPr>
                <w:sz w:val="28"/>
                <w:szCs w:val="28"/>
              </w:rPr>
            </w:pPr>
            <w:r w:rsidRPr="00FB7E31">
              <w:rPr>
                <w:sz w:val="28"/>
                <w:szCs w:val="28"/>
              </w:rPr>
              <w:t xml:space="preserve">                                                         Итого: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39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0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05" w:type="dxa"/>
          </w:tcPr>
          <w:p w:rsidR="00893736" w:rsidRPr="00FB7E31" w:rsidRDefault="00893736" w:rsidP="00EC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893736" w:rsidRDefault="00893736" w:rsidP="0089373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3736" w:rsidRDefault="00893736" w:rsidP="0089373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3736" w:rsidRDefault="00893736" w:rsidP="0089373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3736" w:rsidRPr="00AF6C72" w:rsidRDefault="00893736" w:rsidP="0089373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3736" w:rsidRPr="00AF6C72" w:rsidRDefault="00893736" w:rsidP="008937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736" w:rsidRPr="00AF6C72" w:rsidRDefault="00893736" w:rsidP="00893736">
      <w:pPr>
        <w:rPr>
          <w:sz w:val="24"/>
          <w:szCs w:val="24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893736">
      <w:pPr>
        <w:pStyle w:val="a3"/>
        <w:ind w:left="-142"/>
        <w:rPr>
          <w:b/>
          <w:sz w:val="28"/>
          <w:szCs w:val="28"/>
        </w:rPr>
      </w:pPr>
    </w:p>
    <w:p w:rsidR="00EF7DFF" w:rsidRDefault="00EF7DFF" w:rsidP="00893736">
      <w:pPr>
        <w:pStyle w:val="a3"/>
        <w:ind w:left="-426" w:firstLine="1506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p w:rsidR="00EF7DFF" w:rsidRDefault="00EF7DFF" w:rsidP="00EF7DFF">
      <w:pPr>
        <w:pStyle w:val="a3"/>
        <w:ind w:left="1080"/>
        <w:rPr>
          <w:b/>
          <w:sz w:val="28"/>
          <w:szCs w:val="28"/>
        </w:rPr>
      </w:pPr>
    </w:p>
    <w:sectPr w:rsidR="00EF7DFF" w:rsidSect="00893736">
      <w:footerReference w:type="default" r:id="rId9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E3" w:rsidRDefault="007D78E3" w:rsidP="00BB1C13">
      <w:pPr>
        <w:spacing w:after="0" w:line="240" w:lineRule="auto"/>
      </w:pPr>
      <w:r>
        <w:separator/>
      </w:r>
    </w:p>
  </w:endnote>
  <w:endnote w:type="continuationSeparator" w:id="1">
    <w:p w:rsidR="007D78E3" w:rsidRDefault="007D78E3" w:rsidP="00B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85" w:rsidRDefault="006D5FC9">
    <w:pPr>
      <w:pStyle w:val="a5"/>
      <w:spacing w:line="14" w:lineRule="auto"/>
      <w:rPr>
        <w:sz w:val="20"/>
      </w:rPr>
    </w:pPr>
    <w:r w:rsidRPr="006D5F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pt;margin-top:778.4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8A0F85" w:rsidRDefault="006D5FC9">
                <w:pPr>
                  <w:pStyle w:val="a5"/>
                  <w:spacing w:before="10"/>
                  <w:ind w:left="40"/>
                </w:pPr>
                <w:r>
                  <w:rPr>
                    <w:noProof/>
                  </w:rPr>
                  <w:fldChar w:fldCharType="begin"/>
                </w:r>
                <w:r w:rsidR="004B54C9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61497B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E3" w:rsidRDefault="007D78E3" w:rsidP="00BB1C13">
      <w:pPr>
        <w:spacing w:after="0" w:line="240" w:lineRule="auto"/>
      </w:pPr>
      <w:r>
        <w:separator/>
      </w:r>
    </w:p>
  </w:footnote>
  <w:footnote w:type="continuationSeparator" w:id="1">
    <w:p w:rsidR="007D78E3" w:rsidRDefault="007D78E3" w:rsidP="00BB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D073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7">
    <w:nsid w:val="0000000B"/>
    <w:multiLevelType w:val="multilevel"/>
    <w:tmpl w:val="0000000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3D533F7"/>
    <w:multiLevelType w:val="hybridMultilevel"/>
    <w:tmpl w:val="857442E2"/>
    <w:lvl w:ilvl="0" w:tplc="6BDEBE48">
      <w:start w:val="1"/>
      <w:numFmt w:val="decimal"/>
      <w:lvlText w:val="%1."/>
      <w:lvlJc w:val="left"/>
      <w:pPr>
        <w:ind w:left="620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1287946">
      <w:numFmt w:val="bullet"/>
      <w:lvlText w:val=""/>
      <w:lvlJc w:val="left"/>
      <w:pPr>
        <w:ind w:left="51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D967716">
      <w:numFmt w:val="bullet"/>
      <w:lvlText w:val="•"/>
      <w:lvlJc w:val="left"/>
      <w:pPr>
        <w:ind w:left="1702" w:hanging="284"/>
      </w:pPr>
      <w:rPr>
        <w:rFonts w:hint="default"/>
        <w:lang w:val="ru-RU" w:eastAsia="ru-RU" w:bidi="ru-RU"/>
      </w:rPr>
    </w:lvl>
    <w:lvl w:ilvl="3" w:tplc="0E68EAAE">
      <w:numFmt w:val="bullet"/>
      <w:lvlText w:val="•"/>
      <w:lvlJc w:val="left"/>
      <w:pPr>
        <w:ind w:left="2785" w:hanging="284"/>
      </w:pPr>
      <w:rPr>
        <w:rFonts w:hint="default"/>
        <w:lang w:val="ru-RU" w:eastAsia="ru-RU" w:bidi="ru-RU"/>
      </w:rPr>
    </w:lvl>
    <w:lvl w:ilvl="4" w:tplc="BED0D482">
      <w:numFmt w:val="bullet"/>
      <w:lvlText w:val="•"/>
      <w:lvlJc w:val="left"/>
      <w:pPr>
        <w:ind w:left="3868" w:hanging="284"/>
      </w:pPr>
      <w:rPr>
        <w:rFonts w:hint="default"/>
        <w:lang w:val="ru-RU" w:eastAsia="ru-RU" w:bidi="ru-RU"/>
      </w:rPr>
    </w:lvl>
    <w:lvl w:ilvl="5" w:tplc="05DE8414">
      <w:numFmt w:val="bullet"/>
      <w:lvlText w:val="•"/>
      <w:lvlJc w:val="left"/>
      <w:pPr>
        <w:ind w:left="4951" w:hanging="284"/>
      </w:pPr>
      <w:rPr>
        <w:rFonts w:hint="default"/>
        <w:lang w:val="ru-RU" w:eastAsia="ru-RU" w:bidi="ru-RU"/>
      </w:rPr>
    </w:lvl>
    <w:lvl w:ilvl="6" w:tplc="8444C592">
      <w:numFmt w:val="bullet"/>
      <w:lvlText w:val="•"/>
      <w:lvlJc w:val="left"/>
      <w:pPr>
        <w:ind w:left="6034" w:hanging="284"/>
      </w:pPr>
      <w:rPr>
        <w:rFonts w:hint="default"/>
        <w:lang w:val="ru-RU" w:eastAsia="ru-RU" w:bidi="ru-RU"/>
      </w:rPr>
    </w:lvl>
    <w:lvl w:ilvl="7" w:tplc="05C49A72">
      <w:numFmt w:val="bullet"/>
      <w:lvlText w:val="•"/>
      <w:lvlJc w:val="left"/>
      <w:pPr>
        <w:ind w:left="7117" w:hanging="284"/>
      </w:pPr>
      <w:rPr>
        <w:rFonts w:hint="default"/>
        <w:lang w:val="ru-RU" w:eastAsia="ru-RU" w:bidi="ru-RU"/>
      </w:rPr>
    </w:lvl>
    <w:lvl w:ilvl="8" w:tplc="7FA44952">
      <w:numFmt w:val="bullet"/>
      <w:lvlText w:val="•"/>
      <w:lvlJc w:val="left"/>
      <w:pPr>
        <w:ind w:left="8200" w:hanging="284"/>
      </w:pPr>
      <w:rPr>
        <w:rFonts w:hint="default"/>
        <w:lang w:val="ru-RU" w:eastAsia="ru-RU" w:bidi="ru-RU"/>
      </w:rPr>
    </w:lvl>
  </w:abstractNum>
  <w:abstractNum w:abstractNumId="9">
    <w:nsid w:val="04392FB1"/>
    <w:multiLevelType w:val="hybridMultilevel"/>
    <w:tmpl w:val="9C18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610E0"/>
    <w:multiLevelType w:val="hybridMultilevel"/>
    <w:tmpl w:val="77E4CF5A"/>
    <w:lvl w:ilvl="0" w:tplc="DCDA46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ED5745"/>
    <w:multiLevelType w:val="hybridMultilevel"/>
    <w:tmpl w:val="7CA2D4BE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E758E"/>
    <w:multiLevelType w:val="hybridMultilevel"/>
    <w:tmpl w:val="14567420"/>
    <w:lvl w:ilvl="0" w:tplc="118C6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771DA"/>
    <w:multiLevelType w:val="hybridMultilevel"/>
    <w:tmpl w:val="0F9C386A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C628B"/>
    <w:multiLevelType w:val="hybridMultilevel"/>
    <w:tmpl w:val="CDEC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357"/>
        </w:tabs>
        <w:ind w:left="723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AC306E"/>
    <w:multiLevelType w:val="multilevel"/>
    <w:tmpl w:val="56242F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C63756"/>
    <w:multiLevelType w:val="hybridMultilevel"/>
    <w:tmpl w:val="BC8E2B46"/>
    <w:lvl w:ilvl="0" w:tplc="04EC2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605A1C"/>
    <w:multiLevelType w:val="hybridMultilevel"/>
    <w:tmpl w:val="7120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03102A"/>
    <w:multiLevelType w:val="hybridMultilevel"/>
    <w:tmpl w:val="90467166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B4C69DA"/>
    <w:multiLevelType w:val="hybridMultilevel"/>
    <w:tmpl w:val="5EE8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8"/>
  </w:num>
  <w:num w:numId="4">
    <w:abstractNumId w:val="34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0"/>
  </w:num>
  <w:num w:numId="10">
    <w:abstractNumId w:val="3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32"/>
  </w:num>
  <w:num w:numId="17">
    <w:abstractNumId w:val="31"/>
  </w:num>
  <w:num w:numId="18">
    <w:abstractNumId w:val="10"/>
  </w:num>
  <w:num w:numId="19">
    <w:abstractNumId w:val="15"/>
  </w:num>
  <w:num w:numId="20">
    <w:abstractNumId w:val="14"/>
  </w:num>
  <w:num w:numId="21">
    <w:abstractNumId w:val="11"/>
  </w:num>
  <w:num w:numId="22">
    <w:abstractNumId w:val="25"/>
  </w:num>
  <w:num w:numId="23">
    <w:abstractNumId w:val="19"/>
  </w:num>
  <w:num w:numId="24">
    <w:abstractNumId w:val="16"/>
  </w:num>
  <w:num w:numId="25">
    <w:abstractNumId w:val="21"/>
  </w:num>
  <w:num w:numId="26">
    <w:abstractNumId w:val="27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22"/>
  </w:num>
  <w:num w:numId="33">
    <w:abstractNumId w:val="6"/>
  </w:num>
  <w:num w:numId="34">
    <w:abstractNumId w:val="8"/>
  </w:num>
  <w:num w:numId="35">
    <w:abstractNumId w:val="33"/>
  </w:num>
  <w:num w:numId="36">
    <w:abstractNumId w:val="9"/>
  </w:num>
  <w:num w:numId="37">
    <w:abstractNumId w:val="24"/>
  </w:num>
  <w:num w:numId="38">
    <w:abstractNumId w:val="26"/>
  </w:num>
  <w:num w:numId="39">
    <w:abstractNumId w:val="1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2B4A"/>
    <w:rsid w:val="00076F2D"/>
    <w:rsid w:val="001E1865"/>
    <w:rsid w:val="00292490"/>
    <w:rsid w:val="003D7E92"/>
    <w:rsid w:val="004B54C9"/>
    <w:rsid w:val="005E107E"/>
    <w:rsid w:val="0061497B"/>
    <w:rsid w:val="00674945"/>
    <w:rsid w:val="006D5FC9"/>
    <w:rsid w:val="007328B2"/>
    <w:rsid w:val="007D78E3"/>
    <w:rsid w:val="00893736"/>
    <w:rsid w:val="008A0F85"/>
    <w:rsid w:val="00A46FBB"/>
    <w:rsid w:val="00AB726D"/>
    <w:rsid w:val="00AE4356"/>
    <w:rsid w:val="00BB1C13"/>
    <w:rsid w:val="00C22B4A"/>
    <w:rsid w:val="00D17A96"/>
    <w:rsid w:val="00D9532C"/>
    <w:rsid w:val="00EF2F6F"/>
    <w:rsid w:val="00EF7DFF"/>
    <w:rsid w:val="00FB7E31"/>
    <w:rsid w:val="00FD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65"/>
  </w:style>
  <w:style w:type="paragraph" w:styleId="1">
    <w:name w:val="heading 1"/>
    <w:basedOn w:val="a"/>
    <w:next w:val="a"/>
    <w:link w:val="10"/>
    <w:qFormat/>
    <w:rsid w:val="003D7E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D7E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3D7E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D7E9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2B4A"/>
    <w:pPr>
      <w:ind w:left="720"/>
      <w:contextualSpacing/>
    </w:pPr>
  </w:style>
  <w:style w:type="paragraph" w:customStyle="1" w:styleId="a4">
    <w:name w:val="Знак"/>
    <w:basedOn w:val="a"/>
    <w:rsid w:val="00C22B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8">
    <w:name w:val="Основной текст (8)"/>
    <w:basedOn w:val="a0"/>
    <w:rsid w:val="00C22B4A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C22B4A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C22B4A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basedOn w:val="80"/>
    <w:rsid w:val="00C22B4A"/>
    <w:rPr>
      <w:sz w:val="24"/>
      <w:szCs w:val="24"/>
      <w:shd w:val="clear" w:color="auto" w:fill="FFFFFF"/>
    </w:rPr>
  </w:style>
  <w:style w:type="character" w:customStyle="1" w:styleId="82">
    <w:name w:val="Основной текст (8) + Курсив"/>
    <w:basedOn w:val="80"/>
    <w:rsid w:val="003D7E92"/>
    <w:rPr>
      <w:i/>
      <w:iCs/>
      <w:sz w:val="21"/>
      <w:szCs w:val="21"/>
      <w:shd w:val="clear" w:color="auto" w:fill="FFFFFF"/>
      <w:lang w:bidi="ar-SA"/>
    </w:rPr>
  </w:style>
  <w:style w:type="character" w:customStyle="1" w:styleId="100">
    <w:name w:val="Заголовок №10_"/>
    <w:basedOn w:val="a0"/>
    <w:link w:val="101"/>
    <w:rsid w:val="003D7E92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3D7E92"/>
    <w:pPr>
      <w:shd w:val="clear" w:color="auto" w:fill="FFFFFF"/>
      <w:spacing w:after="0" w:line="235" w:lineRule="exact"/>
      <w:jc w:val="both"/>
    </w:pPr>
    <w:rPr>
      <w:sz w:val="24"/>
      <w:szCs w:val="24"/>
      <w:shd w:val="clear" w:color="auto" w:fill="FFFFFF"/>
    </w:rPr>
  </w:style>
  <w:style w:type="paragraph" w:customStyle="1" w:styleId="body">
    <w:name w:val="body"/>
    <w:basedOn w:val="a"/>
    <w:rsid w:val="003D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rsid w:val="003D7E92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20">
    <w:name w:val="Основной текст (8) + Полужирный2"/>
    <w:basedOn w:val="80"/>
    <w:rsid w:val="003D7E92"/>
    <w:rPr>
      <w:b/>
      <w:bCs/>
      <w:sz w:val="21"/>
      <w:szCs w:val="21"/>
      <w:shd w:val="clear" w:color="auto" w:fill="FFFFFF"/>
      <w:lang w:bidi="ar-SA"/>
    </w:rPr>
  </w:style>
  <w:style w:type="character" w:customStyle="1" w:styleId="21">
    <w:name w:val="Основной текст (21)_"/>
    <w:basedOn w:val="a0"/>
    <w:link w:val="210"/>
    <w:locked/>
    <w:rsid w:val="003D7E92"/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rsid w:val="003D7E92"/>
    <w:rPr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210">
    <w:name w:val="Основной текст (21)"/>
    <w:basedOn w:val="a"/>
    <w:link w:val="21"/>
    <w:rsid w:val="003D7E92"/>
    <w:pPr>
      <w:shd w:val="clear" w:color="auto" w:fill="FFFFFF"/>
      <w:spacing w:after="0" w:line="216" w:lineRule="exact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D7E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D7E92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3D7E92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3D7E92"/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3D7E9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3D7E92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D7E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D7E9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D7E92"/>
    <w:rPr>
      <w:b/>
      <w:bCs/>
    </w:rPr>
  </w:style>
  <w:style w:type="paragraph" w:customStyle="1" w:styleId="razdel">
    <w:name w:val="razdel"/>
    <w:basedOn w:val="a"/>
    <w:rsid w:val="003D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3D7E92"/>
    <w:rPr>
      <w:b/>
      <w:bCs/>
      <w:color w:val="003333"/>
      <w:sz w:val="18"/>
      <w:szCs w:val="18"/>
      <w:u w:val="single"/>
    </w:rPr>
  </w:style>
  <w:style w:type="paragraph" w:styleId="24">
    <w:name w:val="Body Text 2"/>
    <w:basedOn w:val="a"/>
    <w:link w:val="25"/>
    <w:semiHidden/>
    <w:rsid w:val="003D7E9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5">
    <w:name w:val="Основной текст 2 Знак"/>
    <w:basedOn w:val="a0"/>
    <w:link w:val="24"/>
    <w:semiHidden/>
    <w:rsid w:val="003D7E92"/>
    <w:rPr>
      <w:rFonts w:ascii="Times New Roman" w:eastAsia="Times New Roman" w:hAnsi="Times New Roman" w:cs="Times New Roman"/>
      <w:szCs w:val="24"/>
    </w:rPr>
  </w:style>
  <w:style w:type="paragraph" w:styleId="a9">
    <w:name w:val="header"/>
    <w:basedOn w:val="a"/>
    <w:link w:val="aa"/>
    <w:semiHidden/>
    <w:unhideWhenUsed/>
    <w:rsid w:val="003D7E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3D7E9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semiHidden/>
    <w:unhideWhenUsed/>
    <w:rsid w:val="003D7E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semiHidden/>
    <w:rsid w:val="003D7E92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nhideWhenUsed/>
    <w:rsid w:val="003D7E9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3D7E92"/>
    <w:rPr>
      <w:rFonts w:ascii="Calibri" w:eastAsia="Times New Roman" w:hAnsi="Calibri" w:cs="Times New Roman"/>
    </w:rPr>
  </w:style>
  <w:style w:type="paragraph" w:styleId="af">
    <w:name w:val="Normal (Web)"/>
    <w:basedOn w:val="a"/>
    <w:rsid w:val="003D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qFormat/>
    <w:rsid w:val="003D7E92"/>
    <w:rPr>
      <w:i/>
      <w:iCs/>
    </w:rPr>
  </w:style>
  <w:style w:type="paragraph" w:customStyle="1" w:styleId="podzag">
    <w:name w:val="podzag"/>
    <w:basedOn w:val="a"/>
    <w:rsid w:val="003D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a0"/>
    <w:rsid w:val="003D7E92"/>
  </w:style>
  <w:style w:type="paragraph" w:styleId="af1">
    <w:name w:val="footnote text"/>
    <w:basedOn w:val="a"/>
    <w:link w:val="af2"/>
    <w:semiHidden/>
    <w:rsid w:val="003D7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D7E92"/>
    <w:rPr>
      <w:rFonts w:ascii="Times New Roman" w:eastAsia="Times New Roman" w:hAnsi="Times New Roman" w:cs="Times New Roman"/>
      <w:sz w:val="20"/>
      <w:szCs w:val="20"/>
    </w:rPr>
  </w:style>
  <w:style w:type="paragraph" w:customStyle="1" w:styleId="MagistorNew">
    <w:name w:val="Magistor New"/>
    <w:basedOn w:val="a"/>
    <w:rsid w:val="003D7E9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</w:rPr>
  </w:style>
  <w:style w:type="paragraph" w:styleId="31">
    <w:name w:val="Body Text 3"/>
    <w:basedOn w:val="a"/>
    <w:link w:val="32"/>
    <w:rsid w:val="003D7E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D7E92"/>
    <w:rPr>
      <w:rFonts w:ascii="Times New Roman" w:eastAsia="Times New Roman" w:hAnsi="Times New Roman" w:cs="Times New Roman"/>
      <w:sz w:val="16"/>
      <w:szCs w:val="16"/>
    </w:rPr>
  </w:style>
  <w:style w:type="table" w:styleId="af3">
    <w:name w:val="Table Grid"/>
    <w:basedOn w:val="a1"/>
    <w:rsid w:val="003D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3D7E92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</w:rPr>
  </w:style>
  <w:style w:type="character" w:customStyle="1" w:styleId="11">
    <w:name w:val="Заголовок №1_"/>
    <w:basedOn w:val="a0"/>
    <w:link w:val="12"/>
    <w:rsid w:val="003D7E92"/>
    <w:rPr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3D7E92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"/>
    <w:basedOn w:val="af4"/>
    <w:rsid w:val="003D7E92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af4">
    <w:name w:val="Основной текст_"/>
    <w:basedOn w:val="a0"/>
    <w:rsid w:val="003D7E92"/>
    <w:rPr>
      <w:lang w:bidi="ar-SA"/>
    </w:rPr>
  </w:style>
  <w:style w:type="character" w:customStyle="1" w:styleId="20pt">
    <w:name w:val="Основной текст + 20 pt"/>
    <w:aliases w:val="Полужирный"/>
    <w:basedOn w:val="af4"/>
    <w:rsid w:val="003D7E92"/>
    <w:rPr>
      <w:b/>
      <w:bCs/>
      <w:sz w:val="40"/>
      <w:szCs w:val="40"/>
      <w:lang w:bidi="ar-SA"/>
    </w:rPr>
  </w:style>
  <w:style w:type="paragraph" w:customStyle="1" w:styleId="Default">
    <w:name w:val="Default"/>
    <w:rsid w:val="003D7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ditems">
    <w:name w:val="iditems"/>
    <w:basedOn w:val="a"/>
    <w:rsid w:val="003D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стиль2"/>
    <w:basedOn w:val="a"/>
    <w:rsid w:val="003D7E9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a"/>
    <w:rsid w:val="003D7E92"/>
    <w:pPr>
      <w:widowControl w:val="0"/>
      <w:autoSpaceDE w:val="0"/>
      <w:autoSpaceDN w:val="0"/>
      <w:adjustRightInd w:val="0"/>
      <w:spacing w:after="0" w:line="259" w:lineRule="exact"/>
      <w:ind w:hanging="211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5">
    <w:name w:val="Font Style15"/>
    <w:basedOn w:val="a0"/>
    <w:rsid w:val="003D7E92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rsid w:val="003D7E9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D7E92"/>
    <w:pPr>
      <w:widowControl w:val="0"/>
      <w:autoSpaceDE w:val="0"/>
      <w:autoSpaceDN w:val="0"/>
      <w:adjustRightInd w:val="0"/>
      <w:spacing w:after="0" w:line="253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D7E9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D7E92"/>
    <w:pPr>
      <w:widowControl w:val="0"/>
      <w:autoSpaceDE w:val="0"/>
      <w:autoSpaceDN w:val="0"/>
      <w:adjustRightInd w:val="0"/>
      <w:spacing w:after="0" w:line="253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D7E9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D7E92"/>
    <w:pPr>
      <w:widowControl w:val="0"/>
      <w:autoSpaceDE w:val="0"/>
      <w:autoSpaceDN w:val="0"/>
      <w:adjustRightInd w:val="0"/>
      <w:spacing w:after="0" w:line="221" w:lineRule="exact"/>
      <w:ind w:firstLine="60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7">
    <w:name w:val="Style7"/>
    <w:basedOn w:val="a"/>
    <w:rsid w:val="003D7E92"/>
    <w:pPr>
      <w:widowControl w:val="0"/>
      <w:autoSpaceDE w:val="0"/>
      <w:autoSpaceDN w:val="0"/>
      <w:adjustRightInd w:val="0"/>
      <w:spacing w:after="0" w:line="214" w:lineRule="exact"/>
      <w:ind w:firstLine="499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8">
    <w:name w:val="Style8"/>
    <w:basedOn w:val="a"/>
    <w:rsid w:val="003D7E9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9">
    <w:name w:val="Style9"/>
    <w:basedOn w:val="a"/>
    <w:rsid w:val="003D7E92"/>
    <w:pPr>
      <w:widowControl w:val="0"/>
      <w:autoSpaceDE w:val="0"/>
      <w:autoSpaceDN w:val="0"/>
      <w:adjustRightInd w:val="0"/>
      <w:spacing w:after="0" w:line="182" w:lineRule="exact"/>
      <w:ind w:firstLine="12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1">
    <w:name w:val="Font Style21"/>
    <w:basedOn w:val="a0"/>
    <w:rsid w:val="003D7E92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basedOn w:val="a0"/>
    <w:rsid w:val="003D7E92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4">
    <w:name w:val="Font Style24"/>
    <w:basedOn w:val="a0"/>
    <w:rsid w:val="003D7E92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rsid w:val="003D7E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3D7E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83">
    <w:name w:val="Заголовок №8_"/>
    <w:basedOn w:val="a0"/>
    <w:link w:val="84"/>
    <w:rsid w:val="003D7E92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3D7E92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3D7E92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3D7E92"/>
    <w:rPr>
      <w:rFonts w:ascii="Century Gothic" w:hAnsi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0"/>
    <w:rsid w:val="003D7E92"/>
    <w:rPr>
      <w:rFonts w:ascii="Century Gothic" w:hAnsi="Century Gothic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basedOn w:val="220"/>
    <w:rsid w:val="003D7E92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3D7E92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basedOn w:val="32"/>
    <w:rsid w:val="003D7E92"/>
    <w:rPr>
      <w:rFonts w:ascii="Century Gothic" w:eastAsia="Times New Roman" w:hAnsi="Century Gothic" w:cs="Times New Roman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6">
    <w:name w:val="Основной текст (6)_"/>
    <w:basedOn w:val="a0"/>
    <w:link w:val="60"/>
    <w:rsid w:val="003D7E92"/>
    <w:rPr>
      <w:rFonts w:ascii="Microsoft Sans Serif" w:hAnsi="Microsoft Sans Serif"/>
      <w:sz w:val="13"/>
      <w:szCs w:val="13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"/>
    <w:rsid w:val="003D7E92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D7E92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rsid w:val="003D7E92"/>
    <w:rPr>
      <w:sz w:val="21"/>
      <w:szCs w:val="21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3D7E92"/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0"/>
    <w:rsid w:val="003D7E92"/>
    <w:rPr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3D7E92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rsid w:val="003D7E92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"/>
    <w:rsid w:val="003D7E92"/>
    <w:rPr>
      <w:spacing w:val="20"/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rsid w:val="003D7E92"/>
    <w:pPr>
      <w:shd w:val="clear" w:color="auto" w:fill="FFFFFF"/>
      <w:spacing w:after="180" w:line="240" w:lineRule="atLeast"/>
      <w:jc w:val="center"/>
      <w:outlineLvl w:val="2"/>
    </w:pPr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D7E92"/>
    <w:pPr>
      <w:shd w:val="clear" w:color="auto" w:fill="FFFFFF"/>
      <w:spacing w:before="180" w:after="180" w:line="240" w:lineRule="atLeast"/>
      <w:jc w:val="center"/>
      <w:outlineLvl w:val="1"/>
    </w:pPr>
    <w:rPr>
      <w:rFonts w:ascii="Century Gothic" w:hAnsi="Century Gothic"/>
      <w:sz w:val="44"/>
      <w:szCs w:val="44"/>
      <w:shd w:val="clear" w:color="auto" w:fill="FFFFFF"/>
    </w:rPr>
  </w:style>
  <w:style w:type="paragraph" w:customStyle="1" w:styleId="430">
    <w:name w:val="Заголовок №4 (3)"/>
    <w:basedOn w:val="a"/>
    <w:link w:val="43"/>
    <w:rsid w:val="003D7E92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3">
    <w:name w:val="Основной текст Знак1"/>
    <w:basedOn w:val="a0"/>
    <w:rsid w:val="003D7E92"/>
  </w:style>
  <w:style w:type="paragraph" w:customStyle="1" w:styleId="60">
    <w:name w:val="Основной текст (6)"/>
    <w:basedOn w:val="a"/>
    <w:link w:val="6"/>
    <w:rsid w:val="003D7E92"/>
    <w:pPr>
      <w:shd w:val="clear" w:color="auto" w:fill="FFFFFF"/>
      <w:spacing w:before="60" w:after="300" w:line="240" w:lineRule="atLeast"/>
    </w:pPr>
    <w:rPr>
      <w:rFonts w:ascii="Microsoft Sans Serif" w:hAnsi="Microsoft Sans Serif"/>
      <w:sz w:val="13"/>
      <w:szCs w:val="13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3D7E92"/>
    <w:pPr>
      <w:shd w:val="clear" w:color="auto" w:fill="FFFFFF"/>
      <w:spacing w:after="0" w:line="634" w:lineRule="exact"/>
    </w:pPr>
    <w:rPr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3D7E92"/>
    <w:pPr>
      <w:shd w:val="clear" w:color="auto" w:fill="FFFFFF"/>
      <w:spacing w:after="0"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D7E92"/>
    <w:pPr>
      <w:shd w:val="clear" w:color="auto" w:fill="FFFFFF"/>
      <w:spacing w:after="120" w:line="240" w:lineRule="atLeast"/>
      <w:jc w:val="center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3D7E92"/>
    <w:pPr>
      <w:shd w:val="clear" w:color="auto" w:fill="FFFFFF"/>
      <w:spacing w:before="120" w:after="1020" w:line="240" w:lineRule="atLeast"/>
      <w:jc w:val="center"/>
      <w:outlineLvl w:val="6"/>
    </w:pPr>
    <w:rPr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1"/>
    <w:locked/>
    <w:rsid w:val="003D7E92"/>
    <w:rPr>
      <w:rFonts w:ascii="Century Gothic" w:hAnsi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222">
    <w:name w:val="Основной текст (22)_"/>
    <w:basedOn w:val="a0"/>
    <w:link w:val="223"/>
    <w:locked/>
    <w:rsid w:val="003D7E92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30">
    <w:name w:val="Основной текст (23)_"/>
    <w:basedOn w:val="a0"/>
    <w:link w:val="231"/>
    <w:locked/>
    <w:rsid w:val="003D7E92"/>
    <w:rPr>
      <w:sz w:val="24"/>
      <w:szCs w:val="24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basedOn w:val="a0"/>
    <w:link w:val="1121"/>
    <w:locked/>
    <w:rsid w:val="003D7E92"/>
    <w:rPr>
      <w:sz w:val="21"/>
      <w:szCs w:val="21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0"/>
    <w:rsid w:val="003D7E92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basedOn w:val="1120"/>
    <w:rsid w:val="003D7E92"/>
    <w:rPr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basedOn w:val="1120"/>
    <w:rsid w:val="003D7E92"/>
    <w:rPr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basedOn w:val="a0"/>
    <w:link w:val="114"/>
    <w:locked/>
    <w:rsid w:val="003D7E92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rsid w:val="003D7E92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locked/>
    <w:rsid w:val="003D7E92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rsid w:val="003D7E92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rsid w:val="003D7E92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af5">
    <w:name w:val="Колонтитул_"/>
    <w:basedOn w:val="a0"/>
    <w:link w:val="af6"/>
    <w:locked/>
    <w:rsid w:val="003D7E92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f5"/>
    <w:rsid w:val="003D7E92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0">
    <w:name w:val="Основной текст (24)_"/>
    <w:basedOn w:val="a0"/>
    <w:link w:val="241"/>
    <w:locked/>
    <w:rsid w:val="003D7E92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rsid w:val="003D7E92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3D7E92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2">
    <w:name w:val="Основной текст (19) + Не курсив"/>
    <w:basedOn w:val="19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3D7E9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basedOn w:val="a0"/>
    <w:link w:val="103"/>
    <w:locked/>
    <w:rsid w:val="003D7E92"/>
    <w:rPr>
      <w:noProof/>
      <w:shd w:val="clear" w:color="auto" w:fill="FFFFFF"/>
    </w:rPr>
  </w:style>
  <w:style w:type="character" w:customStyle="1" w:styleId="15">
    <w:name w:val="Основной текст (15)_"/>
    <w:basedOn w:val="a0"/>
    <w:link w:val="150"/>
    <w:locked/>
    <w:rsid w:val="003D7E92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"/>
    <w:rsid w:val="003D7E92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2"/>
    <w:rsid w:val="003D7E92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2"/>
    <w:rsid w:val="003D7E92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2"/>
    <w:rsid w:val="003D7E92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0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0"/>
    <w:rsid w:val="003D7E92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rsid w:val="003D7E92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3D7E92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basedOn w:val="a0"/>
    <w:link w:val="620"/>
    <w:locked/>
    <w:rsid w:val="003D7E92"/>
    <w:rPr>
      <w:sz w:val="21"/>
      <w:szCs w:val="21"/>
      <w:shd w:val="clear" w:color="auto" w:fill="FFFFFF"/>
    </w:rPr>
  </w:style>
  <w:style w:type="character" w:customStyle="1" w:styleId="93">
    <w:name w:val="Заголовок №9_"/>
    <w:basedOn w:val="a0"/>
    <w:link w:val="94"/>
    <w:locked/>
    <w:rsid w:val="003D7E92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3D7E92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7">
    <w:name w:val="Подпись к картинке (2)_"/>
    <w:basedOn w:val="a0"/>
    <w:link w:val="28"/>
    <w:locked/>
    <w:rsid w:val="003D7E92"/>
    <w:rPr>
      <w:b/>
      <w:bCs/>
      <w:spacing w:val="-20"/>
      <w:shd w:val="clear" w:color="auto" w:fill="FFFFFF"/>
    </w:rPr>
  </w:style>
  <w:style w:type="character" w:customStyle="1" w:styleId="250">
    <w:name w:val="Основной текст (25)_"/>
    <w:basedOn w:val="a0"/>
    <w:link w:val="251"/>
    <w:locked/>
    <w:rsid w:val="003D7E92"/>
    <w:rPr>
      <w:b/>
      <w:bCs/>
      <w:spacing w:val="-20"/>
      <w:shd w:val="clear" w:color="auto" w:fill="FFFFFF"/>
    </w:rPr>
  </w:style>
  <w:style w:type="character" w:customStyle="1" w:styleId="2420">
    <w:name w:val="Основной текст (24)2"/>
    <w:basedOn w:val="240"/>
    <w:rsid w:val="003D7E92"/>
    <w:rPr>
      <w:b/>
      <w:bCs/>
      <w:spacing w:val="-20"/>
      <w:shd w:val="clear" w:color="auto" w:fill="FFFFFF"/>
    </w:rPr>
  </w:style>
  <w:style w:type="character" w:customStyle="1" w:styleId="260">
    <w:name w:val="Основной текст (26)_"/>
    <w:basedOn w:val="a0"/>
    <w:link w:val="261"/>
    <w:locked/>
    <w:rsid w:val="003D7E9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rsid w:val="003D7E92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basedOn w:val="260"/>
    <w:rsid w:val="003D7E9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basedOn w:val="260"/>
    <w:rsid w:val="003D7E9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rsid w:val="003D7E9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0"/>
    <w:rsid w:val="003D7E92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3D7E92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basedOn w:val="19"/>
    <w:rsid w:val="003D7E9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basedOn w:val="a0"/>
    <w:link w:val="1021"/>
    <w:locked/>
    <w:rsid w:val="003D7E92"/>
    <w:rPr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locked/>
    <w:rsid w:val="003D7E92"/>
    <w:rPr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Заголовок №3 (4)_"/>
    <w:basedOn w:val="a0"/>
    <w:link w:val="340"/>
    <w:locked/>
    <w:rsid w:val="003D7E92"/>
    <w:rPr>
      <w:sz w:val="24"/>
      <w:szCs w:val="24"/>
      <w:shd w:val="clear" w:color="auto" w:fill="FFFFFF"/>
    </w:rPr>
  </w:style>
  <w:style w:type="character" w:customStyle="1" w:styleId="821">
    <w:name w:val="Основной текст (8)2"/>
    <w:basedOn w:val="80"/>
    <w:rsid w:val="003D7E92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basedOn w:val="120"/>
    <w:rsid w:val="003D7E92"/>
    <w:rPr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basedOn w:val="1020"/>
    <w:rsid w:val="003D7E92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basedOn w:val="1020"/>
    <w:rsid w:val="003D7E92"/>
    <w:rPr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basedOn w:val="18"/>
    <w:rsid w:val="003D7E92"/>
    <w:rPr>
      <w:rFonts w:ascii="Century Gothic" w:hAnsi="Century Gothic"/>
      <w:spacing w:val="-10"/>
      <w:sz w:val="12"/>
      <w:szCs w:val="12"/>
      <w:u w:val="single"/>
      <w:shd w:val="clear" w:color="auto" w:fill="FFFFFF"/>
    </w:rPr>
  </w:style>
  <w:style w:type="character" w:customStyle="1" w:styleId="270">
    <w:name w:val="Основной текст (27)_"/>
    <w:basedOn w:val="a0"/>
    <w:link w:val="271"/>
    <w:locked/>
    <w:rsid w:val="003D7E92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rsid w:val="003D7E92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0">
    <w:name w:val="Основной текст (12) + Курсив1"/>
    <w:basedOn w:val="120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280">
    <w:name w:val="Основной текст (28)_"/>
    <w:basedOn w:val="a0"/>
    <w:link w:val="281"/>
    <w:locked/>
    <w:rsid w:val="003D7E92"/>
    <w:rPr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basedOn w:val="240"/>
    <w:rsid w:val="003D7E92"/>
    <w:rPr>
      <w:b/>
      <w:bCs/>
      <w:i/>
      <w:iCs/>
      <w:spacing w:val="-20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basedOn w:val="240"/>
    <w:rsid w:val="003D7E92"/>
    <w:rPr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3D7E92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3D7E92"/>
    <w:rPr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locked/>
    <w:rsid w:val="003D7E92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"/>
    <w:rsid w:val="003D7E92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basedOn w:val="1020"/>
    <w:rsid w:val="003D7E92"/>
    <w:rPr>
      <w:b/>
      <w:bCs/>
      <w:i/>
      <w:iCs/>
      <w:spacing w:val="-20"/>
      <w:shd w:val="clear" w:color="auto" w:fill="FFFFFF"/>
    </w:rPr>
  </w:style>
  <w:style w:type="character" w:customStyle="1" w:styleId="102101">
    <w:name w:val="Заголовок №10 (2) + 101"/>
    <w:aliases w:val="5 pt21,Курсив9"/>
    <w:basedOn w:val="1020"/>
    <w:rsid w:val="003D7E9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rsid w:val="003D7E92"/>
    <w:rPr>
      <w:b/>
      <w:bCs/>
      <w:spacing w:val="-20"/>
      <w:shd w:val="clear" w:color="auto" w:fill="FFFFFF"/>
    </w:rPr>
  </w:style>
  <w:style w:type="character" w:customStyle="1" w:styleId="19-1pt1">
    <w:name w:val="Основной текст (19) + Интервал -1 pt1"/>
    <w:basedOn w:val="19"/>
    <w:rsid w:val="003D7E9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basedOn w:val="19"/>
    <w:rsid w:val="003D7E92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basedOn w:val="19"/>
    <w:rsid w:val="003D7E92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basedOn w:val="19"/>
    <w:rsid w:val="003D7E92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rsid w:val="003D7E92"/>
    <w:rPr>
      <w:b/>
      <w:bCs/>
      <w:spacing w:val="-20"/>
      <w:sz w:val="22"/>
      <w:szCs w:val="22"/>
      <w:shd w:val="clear" w:color="auto" w:fill="FFFFFF"/>
    </w:rPr>
  </w:style>
  <w:style w:type="character" w:customStyle="1" w:styleId="35">
    <w:name w:val="Подпись к картинке (3)_"/>
    <w:basedOn w:val="a0"/>
    <w:link w:val="36"/>
    <w:locked/>
    <w:rsid w:val="003D7E92"/>
    <w:rPr>
      <w:b/>
      <w:bCs/>
      <w:sz w:val="21"/>
      <w:szCs w:val="21"/>
      <w:shd w:val="clear" w:color="auto" w:fill="FFFFFF"/>
    </w:rPr>
  </w:style>
  <w:style w:type="character" w:customStyle="1" w:styleId="37">
    <w:name w:val="Подпись к картинке (3) + Не полужирный"/>
    <w:basedOn w:val="35"/>
    <w:rsid w:val="003D7E92"/>
    <w:rPr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basedOn w:val="80"/>
    <w:rsid w:val="003D7E92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basedOn w:val="a0"/>
    <w:link w:val="301"/>
    <w:locked/>
    <w:rsid w:val="003D7E92"/>
    <w:rPr>
      <w:b/>
      <w:bCs/>
      <w:w w:val="75"/>
      <w:sz w:val="46"/>
      <w:szCs w:val="46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a0"/>
    <w:link w:val="311"/>
    <w:locked/>
    <w:rsid w:val="003D7E92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0"/>
    <w:rsid w:val="003D7E92"/>
    <w:rPr>
      <w:rFonts w:ascii="Times New Roman" w:hAnsi="Times New Roman" w:cs="Times New Roman"/>
      <w:spacing w:val="60"/>
      <w:sz w:val="21"/>
      <w:szCs w:val="21"/>
      <w:shd w:val="clear" w:color="auto" w:fill="FFFFFF"/>
      <w:lang w:bidi="ar-SA"/>
    </w:rPr>
  </w:style>
  <w:style w:type="character" w:customStyle="1" w:styleId="9111">
    <w:name w:val="Основной текст (9) + 111"/>
    <w:aliases w:val="5 pt20,Малые прописные2,Интервал 3 pt"/>
    <w:basedOn w:val="91"/>
    <w:rsid w:val="003D7E92"/>
    <w:rPr>
      <w:rFonts w:ascii="Times New Roman" w:hAnsi="Times New Roman" w:cs="Times New Roman"/>
      <w:b/>
      <w:bCs/>
      <w:smallCaps/>
      <w:spacing w:val="60"/>
      <w:sz w:val="23"/>
      <w:szCs w:val="23"/>
      <w:shd w:val="clear" w:color="auto" w:fill="FFFFFF"/>
    </w:rPr>
  </w:style>
  <w:style w:type="character" w:customStyle="1" w:styleId="320">
    <w:name w:val="Основной текст (32)_"/>
    <w:basedOn w:val="a0"/>
    <w:link w:val="321"/>
    <w:locked/>
    <w:rsid w:val="003D7E92"/>
    <w:rPr>
      <w:rFonts w:ascii="Century Gothic" w:hAnsi="Century Gothic"/>
      <w:spacing w:val="80"/>
      <w:sz w:val="34"/>
      <w:szCs w:val="34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basedOn w:val="32"/>
    <w:rsid w:val="003D7E92"/>
    <w:rPr>
      <w:rFonts w:ascii="Century Gothic" w:eastAsia="Times New Roman" w:hAnsi="Century Gothic" w:cs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CenturyGothic">
    <w:name w:val="Колонтитул + Century Gothic"/>
    <w:aliases w:val="6,5 pt19,Интервал 0 pt13"/>
    <w:basedOn w:val="af5"/>
    <w:rsid w:val="003D7E92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3D7E92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basedOn w:val="a0"/>
    <w:link w:val="332"/>
    <w:locked/>
    <w:rsid w:val="003D7E92"/>
    <w:rPr>
      <w:rFonts w:ascii="Century Gothic" w:hAnsi="Century Gothic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basedOn w:val="a0"/>
    <w:link w:val="342"/>
    <w:locked/>
    <w:rsid w:val="003D7E92"/>
    <w:rPr>
      <w:rFonts w:ascii="Century Gothic" w:hAnsi="Century Gothic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basedOn w:val="120"/>
    <w:rsid w:val="003D7E92"/>
    <w:rPr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basedOn w:val="120"/>
    <w:rsid w:val="003D7E92"/>
    <w:rPr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basedOn w:val="120"/>
    <w:rsid w:val="003D7E92"/>
    <w:rPr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2"/>
    <w:rsid w:val="003D7E92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basedOn w:val="a0"/>
    <w:link w:val="1031"/>
    <w:locked/>
    <w:rsid w:val="003D7E92"/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basedOn w:val="a0"/>
    <w:link w:val="361"/>
    <w:locked/>
    <w:rsid w:val="003D7E92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0"/>
    <w:rsid w:val="003D7E92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basedOn w:val="110"/>
    <w:rsid w:val="003D7E9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1">
    <w:name w:val="Основной текст (21) + Полужирный"/>
    <w:basedOn w:val="21"/>
    <w:rsid w:val="003D7E92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350">
    <w:name w:val="Основной текст (35)_"/>
    <w:basedOn w:val="a0"/>
    <w:link w:val="351"/>
    <w:locked/>
    <w:rsid w:val="003D7E92"/>
    <w:rPr>
      <w:rFonts w:ascii="Century Gothic" w:hAnsi="Century Gothic"/>
      <w:noProof/>
      <w:shd w:val="clear" w:color="auto" w:fill="FFFFFF"/>
    </w:rPr>
  </w:style>
  <w:style w:type="character" w:customStyle="1" w:styleId="38">
    <w:name w:val="Основной текст (38)_"/>
    <w:basedOn w:val="a0"/>
    <w:link w:val="380"/>
    <w:locked/>
    <w:rsid w:val="003D7E92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0"/>
    <w:link w:val="371"/>
    <w:locked/>
    <w:rsid w:val="003D7E92"/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basedOn w:val="a0"/>
    <w:link w:val="131"/>
    <w:locked/>
    <w:rsid w:val="003D7E92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0"/>
    <w:rsid w:val="003D7E92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basedOn w:val="80"/>
    <w:rsid w:val="003D7E92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224">
    <w:name w:val="Колонтитул + 22"/>
    <w:aliases w:val="5 pt16,Полужирный14"/>
    <w:basedOn w:val="af5"/>
    <w:rsid w:val="003D7E92"/>
    <w:rPr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basedOn w:val="80"/>
    <w:rsid w:val="003D7E9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9">
    <w:name w:val="Основной текст (8) + 9"/>
    <w:aliases w:val="5 pt15,Полужирный12,Интервал 0 pt11"/>
    <w:basedOn w:val="80"/>
    <w:rsid w:val="003D7E92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basedOn w:val="80"/>
    <w:rsid w:val="003D7E92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basedOn w:val="80"/>
    <w:rsid w:val="003D7E92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  <w:lang w:bidi="ar-SA"/>
    </w:rPr>
  </w:style>
  <w:style w:type="character" w:customStyle="1" w:styleId="12CourierNew">
    <w:name w:val="Основной текст (12) + Courier New"/>
    <w:basedOn w:val="120"/>
    <w:rsid w:val="003D7E92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basedOn w:val="a0"/>
    <w:link w:val="1131"/>
    <w:locked/>
    <w:rsid w:val="003D7E92"/>
    <w:rPr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rsid w:val="003D7E92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basedOn w:val="1120"/>
    <w:rsid w:val="003D7E92"/>
    <w:rPr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9)_"/>
    <w:basedOn w:val="a0"/>
    <w:link w:val="390"/>
    <w:locked/>
    <w:rsid w:val="003D7E92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rsid w:val="003D7E92"/>
    <w:rPr>
      <w:b/>
      <w:bCs/>
      <w:strike/>
      <w:spacing w:val="-20"/>
      <w:shd w:val="clear" w:color="auto" w:fill="FFFFFF"/>
    </w:rPr>
  </w:style>
  <w:style w:type="character" w:customStyle="1" w:styleId="810">
    <w:name w:val="Основной текст (8) + Полужирный1"/>
    <w:basedOn w:val="80"/>
    <w:rsid w:val="003D7E9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7">
    <w:name w:val="Основной текст (11)7"/>
    <w:basedOn w:val="110"/>
    <w:rsid w:val="003D7E9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basedOn w:val="110"/>
    <w:rsid w:val="003D7E9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basedOn w:val="110"/>
    <w:rsid w:val="003D7E9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basedOn w:val="39"/>
    <w:rsid w:val="003D7E92"/>
    <w:rPr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basedOn w:val="110"/>
    <w:rsid w:val="003D7E9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basedOn w:val="110"/>
    <w:rsid w:val="003D7E92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basedOn w:val="110"/>
    <w:rsid w:val="003D7E9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basedOn w:val="120"/>
    <w:rsid w:val="003D7E92"/>
    <w:rPr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basedOn w:val="110"/>
    <w:rsid w:val="003D7E9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basedOn w:val="110"/>
    <w:rsid w:val="003D7E9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basedOn w:val="110"/>
    <w:rsid w:val="003D7E9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basedOn w:val="110"/>
    <w:rsid w:val="003D7E92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3D7E92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basedOn w:val="110"/>
    <w:rsid w:val="003D7E9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rsid w:val="003D7E92"/>
    <w:rPr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basedOn w:val="a0"/>
    <w:link w:val="520"/>
    <w:locked/>
    <w:rsid w:val="003D7E92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basedOn w:val="a0"/>
    <w:link w:val="1040"/>
    <w:locked/>
    <w:rsid w:val="003D7E92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141">
    <w:name w:val="Основной текст (11)4"/>
    <w:basedOn w:val="110"/>
    <w:rsid w:val="003D7E9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basedOn w:val="110"/>
    <w:rsid w:val="003D7E9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basedOn w:val="110"/>
    <w:rsid w:val="003D7E9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 (40)_"/>
    <w:basedOn w:val="a0"/>
    <w:link w:val="400"/>
    <w:locked/>
    <w:rsid w:val="003D7E92"/>
    <w:rPr>
      <w:rFonts w:ascii="Century Gothic" w:hAnsi="Century Gothic"/>
      <w:spacing w:val="40"/>
      <w:shd w:val="clear" w:color="auto" w:fill="FFFFFF"/>
    </w:rPr>
  </w:style>
  <w:style w:type="character" w:customStyle="1" w:styleId="1112">
    <w:name w:val="Основной текст (11) + Курсив1"/>
    <w:basedOn w:val="110"/>
    <w:rsid w:val="003D7E9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basedOn w:val="19"/>
    <w:rsid w:val="003D7E92"/>
    <w:rPr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basedOn w:val="110"/>
    <w:rsid w:val="003D7E92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basedOn w:val="110"/>
    <w:rsid w:val="003D7E92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3">
    <w:name w:val="Основной текст (11) + Полужирный1"/>
    <w:basedOn w:val="110"/>
    <w:rsid w:val="003D7E9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1">
    <w:name w:val="Заголовок №6_"/>
    <w:basedOn w:val="a0"/>
    <w:link w:val="63"/>
    <w:locked/>
    <w:rsid w:val="003D7E92"/>
    <w:rPr>
      <w:rFonts w:ascii="Franklin Gothic Medium" w:hAnsi="Franklin Gothic Medium"/>
      <w:b/>
      <w:bCs/>
      <w:sz w:val="27"/>
      <w:szCs w:val="27"/>
      <w:shd w:val="clear" w:color="auto" w:fill="FFFFFF"/>
      <w:lang w:val="en-US" w:eastAsia="en-US"/>
    </w:rPr>
  </w:style>
  <w:style w:type="character" w:customStyle="1" w:styleId="6-1pt">
    <w:name w:val="Заголовок №6 + Интервал -1 pt"/>
    <w:basedOn w:val="61"/>
    <w:rsid w:val="003D7E92"/>
    <w:rPr>
      <w:rFonts w:ascii="Franklin Gothic Medium" w:hAnsi="Franklin Gothic Medium"/>
      <w:b/>
      <w:bCs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6TimesNewRoman">
    <w:name w:val="Заголовок №6 + Times New Roman"/>
    <w:aliases w:val="12 pt,Не полужирный4"/>
    <w:basedOn w:val="61"/>
    <w:rsid w:val="003D7E92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en-US"/>
    </w:rPr>
  </w:style>
  <w:style w:type="character" w:customStyle="1" w:styleId="1230">
    <w:name w:val="Основной текст (12) + Не полужирный3"/>
    <w:basedOn w:val="120"/>
    <w:rsid w:val="003D7E92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basedOn w:val="a0"/>
    <w:link w:val="1050"/>
    <w:locked/>
    <w:rsid w:val="003D7E92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0"/>
    <w:rsid w:val="003D7E92"/>
    <w:rPr>
      <w:rFonts w:ascii="Times New Roman" w:hAnsi="Times New Roman" w:cs="Times New Roman"/>
      <w:spacing w:val="-10"/>
      <w:sz w:val="21"/>
      <w:szCs w:val="21"/>
      <w:shd w:val="clear" w:color="auto" w:fill="FFFFFF"/>
      <w:lang w:bidi="ar-SA"/>
    </w:rPr>
  </w:style>
  <w:style w:type="character" w:customStyle="1" w:styleId="41">
    <w:name w:val="Основной текст (41)_"/>
    <w:basedOn w:val="a0"/>
    <w:link w:val="410"/>
    <w:locked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"/>
    <w:rsid w:val="003D7E92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a">
    <w:name w:val="Подпись к таблице (2)_"/>
    <w:basedOn w:val="a0"/>
    <w:link w:val="2b"/>
    <w:locked/>
    <w:rsid w:val="003D7E92"/>
    <w:rPr>
      <w:b/>
      <w:bCs/>
      <w:spacing w:val="-20"/>
      <w:shd w:val="clear" w:color="auto" w:fill="FFFFFF"/>
    </w:rPr>
  </w:style>
  <w:style w:type="character" w:customStyle="1" w:styleId="42">
    <w:name w:val="Основной текст (42)_"/>
    <w:basedOn w:val="a0"/>
    <w:link w:val="420"/>
    <w:locked/>
    <w:rsid w:val="003D7E92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"/>
    <w:rsid w:val="003D7E92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basedOn w:val="a0"/>
    <w:link w:val="432"/>
    <w:locked/>
    <w:rsid w:val="003D7E92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rsid w:val="003D7E92"/>
    <w:rPr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basedOn w:val="431"/>
    <w:rsid w:val="003D7E92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9">
    <w:name w:val="Подпись к картинке_"/>
    <w:basedOn w:val="a0"/>
    <w:link w:val="14"/>
    <w:locked/>
    <w:rsid w:val="003D7E92"/>
    <w:rPr>
      <w:sz w:val="21"/>
      <w:szCs w:val="21"/>
      <w:shd w:val="clear" w:color="auto" w:fill="FFFFFF"/>
    </w:rPr>
  </w:style>
  <w:style w:type="character" w:customStyle="1" w:styleId="afa">
    <w:name w:val="Подпись к картинке"/>
    <w:basedOn w:val="af9"/>
    <w:rsid w:val="003D7E92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basedOn w:val="af9"/>
    <w:rsid w:val="003D7E92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basedOn w:val="af9"/>
    <w:rsid w:val="003D7E92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"/>
    <w:rsid w:val="003D7E92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basedOn w:val="222"/>
    <w:rsid w:val="003D7E92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basedOn w:val="120"/>
    <w:rsid w:val="003D7E92"/>
    <w:rPr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basedOn w:val="110"/>
    <w:rsid w:val="003D7E9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0">
    <w:name w:val="Основной текст (16)_"/>
    <w:basedOn w:val="a0"/>
    <w:link w:val="161"/>
    <w:locked/>
    <w:rsid w:val="003D7E92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rsid w:val="003D7E92"/>
    <w:rPr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basedOn w:val="a0"/>
    <w:link w:val="141"/>
    <w:locked/>
    <w:rsid w:val="003D7E92"/>
    <w:rPr>
      <w:rFonts w:ascii="Century Gothic" w:hAnsi="Century Gothic"/>
      <w:b/>
      <w:bCs/>
      <w:noProof/>
      <w:shd w:val="clear" w:color="auto" w:fill="FFFFFF"/>
    </w:rPr>
  </w:style>
  <w:style w:type="character" w:customStyle="1" w:styleId="44">
    <w:name w:val="Основной текст (44)_"/>
    <w:basedOn w:val="a0"/>
    <w:link w:val="440"/>
    <w:locked/>
    <w:rsid w:val="003D7E92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0"/>
    <w:rsid w:val="003D7E92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0"/>
    <w:rsid w:val="003D7E92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  <w:lang w:bidi="ar-SA"/>
    </w:rPr>
  </w:style>
  <w:style w:type="character" w:customStyle="1" w:styleId="1125">
    <w:name w:val="Основной текст (11)2"/>
    <w:basedOn w:val="110"/>
    <w:rsid w:val="003D7E9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basedOn w:val="a0"/>
    <w:link w:val="450"/>
    <w:locked/>
    <w:rsid w:val="003D7E92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rsid w:val="003D7E92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basedOn w:val="80"/>
    <w:rsid w:val="003D7E92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221pt">
    <w:name w:val="Основной текст (22) + Интервал 1 pt"/>
    <w:basedOn w:val="222"/>
    <w:rsid w:val="003D7E92"/>
    <w:rPr>
      <w:rFonts w:ascii="Franklin Gothic Medium" w:hAnsi="Franklin Gothic Medium"/>
      <w:b/>
      <w:bCs/>
      <w:spacing w:val="20"/>
      <w:shd w:val="clear" w:color="auto" w:fill="FFFFFF"/>
    </w:rPr>
  </w:style>
  <w:style w:type="character" w:customStyle="1" w:styleId="46">
    <w:name w:val="Основной текст (46)_"/>
    <w:basedOn w:val="a0"/>
    <w:link w:val="460"/>
    <w:locked/>
    <w:rsid w:val="003D7E92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rsid w:val="003D7E92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rsid w:val="003D7E92"/>
    <w:rPr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rsid w:val="003D7E92"/>
    <w:rPr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"/>
    <w:rsid w:val="003D7E92"/>
    <w:rPr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basedOn w:val="19"/>
    <w:rsid w:val="003D7E92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rsid w:val="003D7E92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3D7E92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7pt">
    <w:name w:val="Основной текст (8) + 7 pt"/>
    <w:aliases w:val="Малые прописные1"/>
    <w:basedOn w:val="80"/>
    <w:rsid w:val="003D7E92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  <w:lang w:bidi="ar-SA"/>
    </w:rPr>
  </w:style>
  <w:style w:type="character" w:customStyle="1" w:styleId="87pt1">
    <w:name w:val="Основной текст (8) + 7 pt1"/>
    <w:aliases w:val="Интервал 0 pt1"/>
    <w:basedOn w:val="80"/>
    <w:rsid w:val="003D7E92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rsid w:val="003D7E92"/>
    <w:pPr>
      <w:shd w:val="clear" w:color="auto" w:fill="FFFFFF"/>
      <w:spacing w:before="60" w:after="300" w:line="240" w:lineRule="atLeast"/>
    </w:pPr>
    <w:rPr>
      <w:rFonts w:ascii="Century Gothic" w:hAnsi="Century Gothic"/>
      <w:spacing w:val="-10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D7E92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3D7E92"/>
    <w:pPr>
      <w:shd w:val="clear" w:color="auto" w:fill="FFFFFF"/>
      <w:spacing w:after="0" w:line="240" w:lineRule="atLeast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3D7E92"/>
    <w:pPr>
      <w:shd w:val="clear" w:color="auto" w:fill="FFFFFF"/>
      <w:spacing w:after="0" w:line="240" w:lineRule="exact"/>
      <w:jc w:val="center"/>
    </w:pPr>
    <w:rPr>
      <w:sz w:val="24"/>
      <w:szCs w:val="24"/>
      <w:shd w:val="clear" w:color="auto" w:fill="FFFFFF"/>
    </w:rPr>
  </w:style>
  <w:style w:type="paragraph" w:customStyle="1" w:styleId="1121">
    <w:name w:val="Заголовок №11 (2)"/>
    <w:basedOn w:val="a"/>
    <w:link w:val="1120"/>
    <w:rsid w:val="003D7E92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rsid w:val="003D7E92"/>
    <w:pPr>
      <w:shd w:val="clear" w:color="auto" w:fill="FFFFFF"/>
      <w:spacing w:after="0"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3D7E92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af6">
    <w:name w:val="Колонтитул"/>
    <w:basedOn w:val="a"/>
    <w:link w:val="af5"/>
    <w:rsid w:val="003D7E92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3D7E92"/>
    <w:pPr>
      <w:shd w:val="clear" w:color="auto" w:fill="FFFFFF"/>
      <w:spacing w:after="0" w:line="240" w:lineRule="atLeast"/>
    </w:pPr>
    <w:rPr>
      <w:noProof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D7E92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3D7E92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paragraph" w:customStyle="1" w:styleId="620">
    <w:name w:val="Заголовок №6 (2)"/>
    <w:basedOn w:val="a"/>
    <w:link w:val="62"/>
    <w:rsid w:val="003D7E92"/>
    <w:pPr>
      <w:shd w:val="clear" w:color="auto" w:fill="FFFFFF"/>
      <w:spacing w:after="0" w:line="240" w:lineRule="atLeast"/>
      <w:outlineLvl w:val="5"/>
    </w:pPr>
    <w:rPr>
      <w:sz w:val="21"/>
      <w:szCs w:val="21"/>
      <w:shd w:val="clear" w:color="auto" w:fill="FFFFFF"/>
    </w:rPr>
  </w:style>
  <w:style w:type="paragraph" w:customStyle="1" w:styleId="94">
    <w:name w:val="Заголовок №9"/>
    <w:basedOn w:val="a"/>
    <w:link w:val="93"/>
    <w:rsid w:val="003D7E92"/>
    <w:pPr>
      <w:shd w:val="clear" w:color="auto" w:fill="FFFFFF"/>
      <w:spacing w:after="0" w:line="211" w:lineRule="exact"/>
      <w:jc w:val="both"/>
      <w:outlineLvl w:val="8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3D7E92"/>
    <w:pPr>
      <w:shd w:val="clear" w:color="auto" w:fill="FFFFFF"/>
      <w:spacing w:after="0" w:line="240" w:lineRule="atLeast"/>
    </w:pPr>
    <w:rPr>
      <w:b/>
      <w:bCs/>
      <w:spacing w:val="-20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3D7E92"/>
    <w:pPr>
      <w:shd w:val="clear" w:color="auto" w:fill="FFFFFF"/>
      <w:spacing w:after="0" w:line="211" w:lineRule="exact"/>
      <w:jc w:val="both"/>
    </w:pPr>
    <w:rPr>
      <w:b/>
      <w:bCs/>
      <w:spacing w:val="-2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3D7E92"/>
    <w:pPr>
      <w:shd w:val="clear" w:color="auto" w:fill="FFFFFF"/>
      <w:spacing w:after="0" w:line="211" w:lineRule="exact"/>
      <w:ind w:firstLine="280"/>
      <w:jc w:val="both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1021">
    <w:name w:val="Заголовок №10 (2)1"/>
    <w:basedOn w:val="a"/>
    <w:link w:val="1020"/>
    <w:rsid w:val="003D7E92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paragraph" w:customStyle="1" w:styleId="50">
    <w:name w:val="Заголовок №5"/>
    <w:basedOn w:val="a"/>
    <w:link w:val="5"/>
    <w:rsid w:val="003D7E92"/>
    <w:pPr>
      <w:shd w:val="clear" w:color="auto" w:fill="FFFFFF"/>
      <w:spacing w:after="0" w:line="278" w:lineRule="exact"/>
      <w:outlineLvl w:val="4"/>
    </w:pPr>
    <w:rPr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3D7E92"/>
    <w:pPr>
      <w:shd w:val="clear" w:color="auto" w:fill="FFFFFF"/>
      <w:spacing w:after="0" w:line="240" w:lineRule="atLeast"/>
      <w:outlineLvl w:val="2"/>
    </w:pPr>
    <w:rPr>
      <w:sz w:val="24"/>
      <w:szCs w:val="24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3D7E92"/>
    <w:pPr>
      <w:shd w:val="clear" w:color="auto" w:fill="FFFFFF"/>
      <w:spacing w:after="0" w:line="240" w:lineRule="atLeast"/>
    </w:pPr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3D7E92"/>
    <w:pPr>
      <w:shd w:val="clear" w:color="auto" w:fill="FFFFFF"/>
      <w:spacing w:after="0" w:line="216" w:lineRule="exact"/>
      <w:ind w:firstLine="280"/>
      <w:jc w:val="both"/>
    </w:pPr>
    <w:rPr>
      <w:b/>
      <w:bCs/>
      <w:i/>
      <w:iCs/>
      <w:spacing w:val="-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3D7E92"/>
    <w:pPr>
      <w:shd w:val="clear" w:color="auto" w:fill="FFFFFF"/>
      <w:spacing w:after="0" w:line="240" w:lineRule="atLeast"/>
      <w:jc w:val="both"/>
    </w:pPr>
    <w:rPr>
      <w:sz w:val="12"/>
      <w:szCs w:val="12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3D7E92"/>
    <w:pPr>
      <w:shd w:val="clear" w:color="auto" w:fill="FFFFFF"/>
      <w:spacing w:after="0" w:line="115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3D7E92"/>
    <w:pPr>
      <w:shd w:val="clear" w:color="auto" w:fill="FFFFFF"/>
      <w:spacing w:before="60" w:after="0" w:line="240" w:lineRule="atLeast"/>
      <w:jc w:val="both"/>
    </w:pPr>
    <w:rPr>
      <w:b/>
      <w:bCs/>
      <w:w w:val="75"/>
      <w:sz w:val="46"/>
      <w:szCs w:val="46"/>
      <w:shd w:val="clear" w:color="auto" w:fill="FFFFFF"/>
      <w:lang w:val="en-US" w:eastAsia="en-US"/>
    </w:rPr>
  </w:style>
  <w:style w:type="paragraph" w:customStyle="1" w:styleId="311">
    <w:name w:val="Основной текст (31)"/>
    <w:basedOn w:val="a"/>
    <w:link w:val="310"/>
    <w:rsid w:val="003D7E92"/>
    <w:pPr>
      <w:shd w:val="clear" w:color="auto" w:fill="FFFFFF"/>
      <w:spacing w:after="0" w:line="240" w:lineRule="atLeast"/>
      <w:jc w:val="both"/>
    </w:pPr>
    <w:rPr>
      <w:b/>
      <w:bCs/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3D7E92"/>
    <w:pPr>
      <w:shd w:val="clear" w:color="auto" w:fill="FFFFFF"/>
      <w:spacing w:before="60" w:after="60" w:line="240" w:lineRule="atLeast"/>
      <w:jc w:val="both"/>
    </w:pPr>
    <w:rPr>
      <w:rFonts w:ascii="Century Gothic" w:hAnsi="Century Gothic"/>
      <w:spacing w:val="80"/>
      <w:sz w:val="34"/>
      <w:szCs w:val="34"/>
      <w:shd w:val="clear" w:color="auto" w:fill="FFFFFF"/>
      <w:lang w:val="en-US" w:eastAsia="en-US"/>
    </w:rPr>
  </w:style>
  <w:style w:type="paragraph" w:customStyle="1" w:styleId="af8">
    <w:name w:val="Подпись к таблице"/>
    <w:basedOn w:val="a"/>
    <w:link w:val="af7"/>
    <w:rsid w:val="003D7E92"/>
    <w:pPr>
      <w:shd w:val="clear" w:color="auto" w:fill="FFFFFF"/>
      <w:spacing w:after="0" w:line="240" w:lineRule="atLeast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332">
    <w:name w:val="Основной текст (33)"/>
    <w:basedOn w:val="a"/>
    <w:link w:val="331"/>
    <w:rsid w:val="003D7E92"/>
    <w:pPr>
      <w:shd w:val="clear" w:color="auto" w:fill="FFFFFF"/>
      <w:spacing w:after="0" w:line="240" w:lineRule="atLeast"/>
    </w:pPr>
    <w:rPr>
      <w:rFonts w:ascii="Century Gothic" w:hAnsi="Century Gothic"/>
      <w:noProof/>
      <w:sz w:val="26"/>
      <w:szCs w:val="26"/>
      <w:shd w:val="clear" w:color="auto" w:fill="FFFFFF"/>
    </w:rPr>
  </w:style>
  <w:style w:type="paragraph" w:customStyle="1" w:styleId="342">
    <w:name w:val="Основной текст (34)"/>
    <w:basedOn w:val="a"/>
    <w:link w:val="341"/>
    <w:rsid w:val="003D7E92"/>
    <w:pPr>
      <w:shd w:val="clear" w:color="auto" w:fill="FFFFFF"/>
      <w:spacing w:before="1680" w:after="0" w:line="240" w:lineRule="atLeast"/>
    </w:pPr>
    <w:rPr>
      <w:rFonts w:ascii="Century Gothic" w:hAnsi="Century Gothic"/>
      <w:b/>
      <w:bCs/>
      <w:sz w:val="24"/>
      <w:szCs w:val="24"/>
      <w:shd w:val="clear" w:color="auto" w:fill="FFFFFF"/>
    </w:rPr>
  </w:style>
  <w:style w:type="paragraph" w:customStyle="1" w:styleId="1031">
    <w:name w:val="Заголовок №10 (3)"/>
    <w:basedOn w:val="a"/>
    <w:link w:val="1030"/>
    <w:rsid w:val="003D7E92"/>
    <w:pPr>
      <w:shd w:val="clear" w:color="auto" w:fill="FFFFFF"/>
      <w:spacing w:before="1260" w:after="0"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3D7E92"/>
    <w:pPr>
      <w:shd w:val="clear" w:color="auto" w:fill="FFFFFF"/>
      <w:spacing w:after="0" w:line="240" w:lineRule="atLeast"/>
      <w:jc w:val="both"/>
    </w:pPr>
    <w:rPr>
      <w:spacing w:val="-10"/>
      <w:sz w:val="21"/>
      <w:szCs w:val="21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3D7E92"/>
    <w:pPr>
      <w:shd w:val="clear" w:color="auto" w:fill="FFFFFF"/>
      <w:spacing w:before="60" w:after="0" w:line="240" w:lineRule="atLeast"/>
    </w:pPr>
    <w:rPr>
      <w:rFonts w:ascii="Century Gothic" w:hAnsi="Century Gothic"/>
      <w:noProof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3D7E92"/>
    <w:pPr>
      <w:shd w:val="clear" w:color="auto" w:fill="FFFFFF"/>
      <w:spacing w:after="0" w:line="240" w:lineRule="atLeast"/>
    </w:pPr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3D7E92"/>
    <w:pPr>
      <w:shd w:val="clear" w:color="auto" w:fill="FFFFFF"/>
      <w:spacing w:after="0" w:line="240" w:lineRule="atLeast"/>
    </w:pPr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3D7E92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1131">
    <w:name w:val="Заголовок №11 (3)"/>
    <w:basedOn w:val="a"/>
    <w:link w:val="1130"/>
    <w:rsid w:val="003D7E92"/>
    <w:pPr>
      <w:shd w:val="clear" w:color="auto" w:fill="FFFFFF"/>
      <w:spacing w:before="60" w:after="6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3D7E92"/>
    <w:pPr>
      <w:shd w:val="clear" w:color="auto" w:fill="FFFFFF"/>
      <w:spacing w:after="0" w:line="211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520">
    <w:name w:val="Заголовок №5 (2)"/>
    <w:basedOn w:val="a"/>
    <w:link w:val="52"/>
    <w:rsid w:val="003D7E92"/>
    <w:pPr>
      <w:shd w:val="clear" w:color="auto" w:fill="FFFFFF"/>
      <w:spacing w:after="0" w:line="240" w:lineRule="atLeast"/>
      <w:outlineLvl w:val="4"/>
    </w:pPr>
    <w:rPr>
      <w:rFonts w:ascii="Century Gothic" w:hAnsi="Century Gothic"/>
      <w:sz w:val="40"/>
      <w:szCs w:val="40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3D7E92"/>
    <w:pPr>
      <w:shd w:val="clear" w:color="auto" w:fill="FFFFFF"/>
      <w:spacing w:after="0" w:line="211" w:lineRule="exact"/>
      <w:jc w:val="both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3D7E92"/>
    <w:pPr>
      <w:shd w:val="clear" w:color="auto" w:fill="FFFFFF"/>
      <w:spacing w:after="0" w:line="240" w:lineRule="atLeast"/>
    </w:pPr>
    <w:rPr>
      <w:rFonts w:ascii="Century Gothic" w:hAnsi="Century Gothic"/>
      <w:spacing w:val="40"/>
      <w:shd w:val="clear" w:color="auto" w:fill="FFFFFF"/>
    </w:rPr>
  </w:style>
  <w:style w:type="paragraph" w:customStyle="1" w:styleId="63">
    <w:name w:val="Заголовок №6"/>
    <w:basedOn w:val="a"/>
    <w:link w:val="61"/>
    <w:rsid w:val="003D7E92"/>
    <w:pPr>
      <w:shd w:val="clear" w:color="auto" w:fill="FFFFFF"/>
      <w:spacing w:after="0" w:line="274" w:lineRule="exact"/>
      <w:jc w:val="both"/>
      <w:outlineLvl w:val="5"/>
    </w:pPr>
    <w:rPr>
      <w:rFonts w:ascii="Franklin Gothic Medium" w:hAnsi="Franklin Gothic Medium"/>
      <w:b/>
      <w:bCs/>
      <w:sz w:val="27"/>
      <w:szCs w:val="27"/>
      <w:shd w:val="clear" w:color="auto" w:fill="FFFFFF"/>
      <w:lang w:val="en-US" w:eastAsia="en-US"/>
    </w:rPr>
  </w:style>
  <w:style w:type="paragraph" w:customStyle="1" w:styleId="1050">
    <w:name w:val="Заголовок №10 (5)"/>
    <w:basedOn w:val="a"/>
    <w:link w:val="105"/>
    <w:rsid w:val="003D7E92"/>
    <w:pPr>
      <w:shd w:val="clear" w:color="auto" w:fill="FFFFFF"/>
      <w:spacing w:after="0" w:line="216" w:lineRule="exact"/>
    </w:pPr>
    <w:rPr>
      <w:spacing w:val="-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3D7E92"/>
    <w:pPr>
      <w:shd w:val="clear" w:color="auto" w:fill="FFFFFF"/>
      <w:spacing w:after="0" w:line="240" w:lineRule="atLeast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3D7E92"/>
    <w:pPr>
      <w:shd w:val="clear" w:color="auto" w:fill="FFFFFF"/>
      <w:spacing w:after="0" w:line="240" w:lineRule="atLeast"/>
    </w:pPr>
    <w:rPr>
      <w:b/>
      <w:bCs/>
      <w:spacing w:val="-2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3D7E92"/>
    <w:pPr>
      <w:shd w:val="clear" w:color="auto" w:fill="FFFFFF"/>
      <w:spacing w:after="0" w:line="278" w:lineRule="exact"/>
    </w:pPr>
    <w:rPr>
      <w:sz w:val="23"/>
      <w:szCs w:val="23"/>
      <w:shd w:val="clear" w:color="auto" w:fill="FFFFFF"/>
    </w:rPr>
  </w:style>
  <w:style w:type="paragraph" w:customStyle="1" w:styleId="432">
    <w:name w:val="Основной текст (43)"/>
    <w:basedOn w:val="a"/>
    <w:link w:val="431"/>
    <w:rsid w:val="003D7E92"/>
    <w:pPr>
      <w:shd w:val="clear" w:color="auto" w:fill="FFFFFF"/>
      <w:spacing w:after="0"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14">
    <w:name w:val="Подпись к картинке1"/>
    <w:basedOn w:val="a"/>
    <w:link w:val="af9"/>
    <w:rsid w:val="003D7E92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D7E92"/>
    <w:pPr>
      <w:shd w:val="clear" w:color="auto" w:fill="FFFFFF"/>
      <w:spacing w:after="0" w:line="240" w:lineRule="atLeast"/>
    </w:pPr>
    <w:rPr>
      <w:b/>
      <w:bCs/>
      <w:noProof/>
      <w:w w:val="120"/>
      <w:sz w:val="35"/>
      <w:szCs w:val="3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3D7E92"/>
    <w:pPr>
      <w:shd w:val="clear" w:color="auto" w:fill="FFFFFF"/>
      <w:spacing w:after="0" w:line="240" w:lineRule="atLeast"/>
    </w:pPr>
    <w:rPr>
      <w:rFonts w:ascii="Century Gothic" w:hAnsi="Century Gothic"/>
      <w:b/>
      <w:bCs/>
      <w:noProof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3D7E92"/>
    <w:pPr>
      <w:shd w:val="clear" w:color="auto" w:fill="FFFFFF"/>
      <w:spacing w:after="0" w:line="240" w:lineRule="atLeast"/>
    </w:pPr>
    <w:rPr>
      <w:rFonts w:ascii="Century Gothic" w:hAnsi="Century Gothic"/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3D7E92"/>
    <w:pPr>
      <w:shd w:val="clear" w:color="auto" w:fill="FFFFFF"/>
      <w:spacing w:after="120" w:line="240" w:lineRule="atLeast"/>
      <w:jc w:val="center"/>
    </w:pPr>
    <w:rPr>
      <w:spacing w:val="10"/>
      <w:sz w:val="14"/>
      <w:szCs w:val="14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3D7E92"/>
    <w:pPr>
      <w:shd w:val="clear" w:color="auto" w:fill="FFFFFF"/>
      <w:spacing w:after="0" w:line="322" w:lineRule="exact"/>
      <w:jc w:val="center"/>
    </w:pPr>
    <w:rPr>
      <w:spacing w:val="20"/>
      <w:sz w:val="16"/>
      <w:szCs w:val="16"/>
      <w:shd w:val="clear" w:color="auto" w:fill="FFFFFF"/>
    </w:rPr>
  </w:style>
  <w:style w:type="paragraph" w:customStyle="1" w:styleId="Style5">
    <w:name w:val="Style5"/>
    <w:basedOn w:val="a"/>
    <w:rsid w:val="003D7E9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D7E9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3D7E92"/>
    <w:rPr>
      <w:rFonts w:ascii="Times New Roman" w:hAnsi="Times New Roman" w:cs="Times New Roman"/>
      <w:sz w:val="22"/>
      <w:szCs w:val="22"/>
    </w:rPr>
  </w:style>
  <w:style w:type="paragraph" w:customStyle="1" w:styleId="11a">
    <w:name w:val="Заголовок 11"/>
    <w:basedOn w:val="a"/>
    <w:uiPriority w:val="1"/>
    <w:qFormat/>
    <w:rsid w:val="008A0F85"/>
    <w:pPr>
      <w:widowControl w:val="0"/>
      <w:autoSpaceDE w:val="0"/>
      <w:autoSpaceDN w:val="0"/>
      <w:spacing w:after="0" w:line="240" w:lineRule="auto"/>
      <w:ind w:left="14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2">
    <w:name w:val="Заголовок 21"/>
    <w:basedOn w:val="a"/>
    <w:uiPriority w:val="1"/>
    <w:qFormat/>
    <w:rsid w:val="008A0F85"/>
    <w:pPr>
      <w:widowControl w:val="0"/>
      <w:autoSpaceDE w:val="0"/>
      <w:autoSpaceDN w:val="0"/>
      <w:spacing w:after="0" w:line="240" w:lineRule="auto"/>
      <w:ind w:left="19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Bodytext">
    <w:name w:val="Body text_"/>
    <w:basedOn w:val="a0"/>
    <w:link w:val="17"/>
    <w:rsid w:val="007328B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328B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7">
    <w:name w:val="Основной текст1"/>
    <w:basedOn w:val="a"/>
    <w:link w:val="Bodytext"/>
    <w:rsid w:val="007328B2"/>
    <w:pPr>
      <w:shd w:val="clear" w:color="auto" w:fill="FFFFFF"/>
      <w:spacing w:before="120" w:after="0" w:line="370" w:lineRule="exact"/>
      <w:ind w:hanging="40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Bodytext30">
    <w:name w:val="Body text (3)"/>
    <w:basedOn w:val="a"/>
    <w:link w:val="Bodytext3"/>
    <w:rsid w:val="007328B2"/>
    <w:pPr>
      <w:shd w:val="clear" w:color="auto" w:fill="FFFFFF"/>
      <w:spacing w:before="300" w:after="0" w:line="374" w:lineRule="exact"/>
      <w:ind w:hanging="400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styleId="afb">
    <w:name w:val="No Spacing"/>
    <w:uiPriority w:val="1"/>
    <w:qFormat/>
    <w:rsid w:val="00AB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EF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F7DFF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893736"/>
    <w:pPr>
      <w:widowControl w:val="0"/>
      <w:autoSpaceDE w:val="0"/>
      <w:autoSpaceDN w:val="0"/>
      <w:spacing w:after="0" w:line="240" w:lineRule="auto"/>
      <w:ind w:left="19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Bodytext0">
    <w:name w:val="Body text"/>
    <w:basedOn w:val="a"/>
    <w:rsid w:val="00893736"/>
    <w:pPr>
      <w:shd w:val="clear" w:color="auto" w:fill="FFFFFF"/>
      <w:spacing w:before="120" w:after="0" w:line="370" w:lineRule="exact"/>
      <w:ind w:hanging="400"/>
    </w:pPr>
    <w:rPr>
      <w:rFonts w:ascii="Times New Roman" w:eastAsia="Times New Roman" w:hAnsi="Times New Roman" w:cs="Times New Roman"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2C32-960B-4D9C-BCFB-8EC74722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Галина</cp:lastModifiedBy>
  <cp:revision>11</cp:revision>
  <dcterms:created xsi:type="dcterms:W3CDTF">2016-11-02T17:13:00Z</dcterms:created>
  <dcterms:modified xsi:type="dcterms:W3CDTF">2020-06-18T09:57:00Z</dcterms:modified>
</cp:coreProperties>
</file>